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7" w:rsidRPr="0076397C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  <w:bookmarkStart w:id="0" w:name="bookmark0"/>
    </w:p>
    <w:p w:rsidR="00393A88" w:rsidRPr="0076397C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lang w:val="en-US"/>
        </w:rPr>
      </w:pPr>
    </w:p>
    <w:p w:rsidR="009F4BB8" w:rsidRPr="0076397C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 w:rsidRPr="0076397C">
        <w:rPr>
          <w:rStyle w:val="20"/>
          <w:b/>
          <w:bCs/>
          <w:color w:val="000000"/>
        </w:rPr>
        <w:t>ДОГОВОР</w:t>
      </w:r>
      <w:bookmarkEnd w:id="0"/>
    </w:p>
    <w:p w:rsidR="00393A88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rStyle w:val="20"/>
          <w:bCs/>
          <w:i/>
          <w:color w:val="000000"/>
        </w:rPr>
      </w:pPr>
      <w:r w:rsidRPr="0076397C">
        <w:rPr>
          <w:rStyle w:val="20"/>
          <w:bCs/>
          <w:i/>
          <w:color w:val="000000"/>
        </w:rPr>
        <w:t>ПРОЕКТ!</w:t>
      </w:r>
    </w:p>
    <w:p w:rsidR="00950E8C" w:rsidRPr="0076397C" w:rsidRDefault="00950E8C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hd w:val="clear" w:color="auto" w:fill="FFFFFF"/>
        </w:rPr>
      </w:pPr>
      <w:r>
        <w:rPr>
          <w:rStyle w:val="20"/>
          <w:bCs/>
          <w:i/>
          <w:color w:val="000000"/>
        </w:rPr>
        <w:t>Обособена позиция № …..</w:t>
      </w:r>
    </w:p>
    <w:p w:rsidR="009F4BB8" w:rsidRPr="0076397C" w:rsidRDefault="009F4BB8" w:rsidP="009F4BB8">
      <w:pPr>
        <w:pStyle w:val="210"/>
        <w:shd w:val="clear" w:color="auto" w:fill="auto"/>
        <w:spacing w:before="0"/>
        <w:ind w:left="740" w:firstLine="0"/>
      </w:pPr>
      <w:r w:rsidRPr="0076397C">
        <w:rPr>
          <w:rStyle w:val="23"/>
          <w:color w:val="000000"/>
        </w:rPr>
        <w:t xml:space="preserve">Днес, </w:t>
      </w:r>
      <w:r w:rsidR="000A53C9" w:rsidRPr="0076397C">
        <w:rPr>
          <w:rStyle w:val="23"/>
          <w:color w:val="000000"/>
          <w:lang w:val="en-US"/>
        </w:rPr>
        <w:t>…………..</w:t>
      </w:r>
      <w:r w:rsidR="00E35934" w:rsidRPr="0076397C">
        <w:rPr>
          <w:rStyle w:val="23"/>
          <w:color w:val="000000"/>
        </w:rPr>
        <w:t>2016</w:t>
      </w:r>
      <w:r w:rsidRPr="0076397C">
        <w:rPr>
          <w:rStyle w:val="23"/>
          <w:color w:val="000000"/>
        </w:rPr>
        <w:t xml:space="preserve"> г., в гр. Сопот, между:</w:t>
      </w:r>
    </w:p>
    <w:p w:rsidR="009F4BB8" w:rsidRPr="0076397C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Pr="0076397C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76397C">
        <w:rPr>
          <w:rFonts w:ascii="Times New Roman" w:hAnsi="Times New Roman" w:cs="Times New Roman"/>
        </w:rPr>
        <w:t>1.</w:t>
      </w:r>
      <w:r w:rsidR="00E35934" w:rsidRPr="0076397C">
        <w:rPr>
          <w:rFonts w:ascii="Times New Roman" w:hAnsi="Times New Roman" w:cs="Times New Roman"/>
          <w:b/>
        </w:rPr>
        <w:t>ОБЩИНА СОПОТ</w:t>
      </w:r>
      <w:r w:rsidR="00E35934" w:rsidRPr="0076397C">
        <w:rPr>
          <w:rFonts w:ascii="Times New Roman" w:hAnsi="Times New Roman" w:cs="Times New Roman"/>
        </w:rPr>
        <w:t xml:space="preserve"> </w:t>
      </w:r>
      <w:r w:rsidRPr="0076397C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 w:rsidRPr="0076397C">
        <w:rPr>
          <w:rFonts w:ascii="Times New Roman" w:hAnsi="Times New Roman" w:cs="Times New Roman"/>
        </w:rPr>
        <w:t xml:space="preserve"> </w:t>
      </w:r>
      <w:r w:rsidRPr="0076397C">
        <w:rPr>
          <w:rFonts w:ascii="Times New Roman" w:hAnsi="Times New Roman" w:cs="Times New Roman"/>
        </w:rPr>
        <w:t xml:space="preserve">представлявана от Деян Филчев Дойнов – Кмет на Община Сопот, наричана по-долу </w:t>
      </w:r>
      <w:r w:rsidRPr="0076397C">
        <w:rPr>
          <w:rFonts w:ascii="Times New Roman" w:hAnsi="Times New Roman" w:cs="Times New Roman"/>
          <w:b/>
        </w:rPr>
        <w:t xml:space="preserve">ВЪЗЛОЖИТЕЛ </w:t>
      </w:r>
      <w:r w:rsidRPr="0076397C">
        <w:rPr>
          <w:rFonts w:ascii="Times New Roman" w:hAnsi="Times New Roman" w:cs="Times New Roman"/>
        </w:rPr>
        <w:t xml:space="preserve">от една страна </w:t>
      </w:r>
    </w:p>
    <w:p w:rsidR="009F4BB8" w:rsidRPr="0076397C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76397C">
        <w:rPr>
          <w:rFonts w:ascii="Times New Roman" w:hAnsi="Times New Roman" w:cs="Times New Roman"/>
        </w:rPr>
        <w:t>и</w:t>
      </w:r>
    </w:p>
    <w:p w:rsidR="00422DC9" w:rsidRPr="0076397C" w:rsidRDefault="009F4BB8" w:rsidP="00422D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6"/>
        </w:rPr>
      </w:pPr>
      <w:r w:rsidRPr="0076397C">
        <w:rPr>
          <w:rFonts w:ascii="Times New Roman" w:hAnsi="Times New Roman" w:cs="Times New Roman"/>
        </w:rPr>
        <w:tab/>
        <w:t xml:space="preserve">2. </w:t>
      </w:r>
      <w:r w:rsidRPr="0076397C">
        <w:rPr>
          <w:rFonts w:ascii="Times New Roman" w:hAnsi="Times New Roman" w:cs="Times New Roman"/>
          <w:b/>
        </w:rPr>
        <w:t>„</w:t>
      </w:r>
      <w:r w:rsidR="000A53C9" w:rsidRPr="0076397C">
        <w:rPr>
          <w:rFonts w:ascii="Times New Roman" w:hAnsi="Times New Roman" w:cs="Times New Roman"/>
          <w:b/>
          <w:lang w:val="en-US"/>
        </w:rPr>
        <w:t>……………………….</w:t>
      </w:r>
      <w:r w:rsidR="00E35934" w:rsidRPr="0076397C">
        <w:rPr>
          <w:rFonts w:ascii="Times New Roman" w:hAnsi="Times New Roman" w:cs="Times New Roman"/>
          <w:b/>
        </w:rPr>
        <w:t xml:space="preserve">“ </w:t>
      </w:r>
      <w:proofErr w:type="gramStart"/>
      <w:r w:rsidR="000A53C9" w:rsidRPr="0076397C">
        <w:rPr>
          <w:rFonts w:ascii="Times New Roman" w:hAnsi="Times New Roman" w:cs="Times New Roman"/>
          <w:b/>
          <w:lang w:val="en-US"/>
        </w:rPr>
        <w:t>…………….</w:t>
      </w:r>
      <w:r w:rsidRPr="0076397C">
        <w:rPr>
          <w:rFonts w:ascii="Times New Roman" w:hAnsi="Times New Roman" w:cs="Times New Roman"/>
          <w:b/>
        </w:rPr>
        <w:t xml:space="preserve"> </w:t>
      </w:r>
      <w:r w:rsidRPr="0076397C">
        <w:rPr>
          <w:rFonts w:ascii="Times New Roman" w:hAnsi="Times New Roman" w:cs="Times New Roman"/>
        </w:rPr>
        <w:t>със седалище и адрес на управление: гр</w:t>
      </w:r>
      <w:r w:rsidR="00E35934" w:rsidRPr="0076397C">
        <w:rPr>
          <w:rFonts w:ascii="Times New Roman" w:hAnsi="Times New Roman" w:cs="Times New Roman"/>
        </w:rPr>
        <w:t>.</w:t>
      </w:r>
      <w:proofErr w:type="gramEnd"/>
      <w:r w:rsidR="00E35934" w:rsidRPr="0076397C">
        <w:rPr>
          <w:rFonts w:ascii="Times New Roman" w:hAnsi="Times New Roman" w:cs="Times New Roman"/>
        </w:rPr>
        <w:t xml:space="preserve"> </w:t>
      </w:r>
      <w:proofErr w:type="gramStart"/>
      <w:r w:rsidR="000A53C9" w:rsidRPr="0076397C">
        <w:rPr>
          <w:rFonts w:ascii="Times New Roman" w:hAnsi="Times New Roman" w:cs="Times New Roman"/>
          <w:lang w:val="en-US"/>
        </w:rPr>
        <w:t>………………..</w:t>
      </w:r>
      <w:r w:rsidRPr="0076397C">
        <w:rPr>
          <w:rFonts w:ascii="Times New Roman" w:hAnsi="Times New Roman" w:cs="Times New Roman"/>
        </w:rPr>
        <w:t>,</w:t>
      </w:r>
      <w:proofErr w:type="gramEnd"/>
      <w:r w:rsidRPr="0076397C">
        <w:rPr>
          <w:rFonts w:ascii="Times New Roman" w:hAnsi="Times New Roman" w:cs="Times New Roman"/>
        </w:rPr>
        <w:t xml:space="preserve"> ул. „</w:t>
      </w:r>
      <w:r w:rsidR="000A53C9" w:rsidRPr="0076397C">
        <w:rPr>
          <w:rFonts w:ascii="Times New Roman" w:hAnsi="Times New Roman" w:cs="Times New Roman"/>
          <w:lang w:val="en-US"/>
        </w:rPr>
        <w:t>…………………..</w:t>
      </w:r>
      <w:r w:rsidRPr="0076397C">
        <w:rPr>
          <w:rFonts w:ascii="Times New Roman" w:hAnsi="Times New Roman" w:cs="Times New Roman"/>
        </w:rPr>
        <w:t>“ №</w:t>
      </w:r>
      <w:r w:rsidR="000A53C9" w:rsidRPr="0076397C">
        <w:rPr>
          <w:rFonts w:ascii="Times New Roman" w:hAnsi="Times New Roman" w:cs="Times New Roman"/>
          <w:lang w:val="en-US"/>
        </w:rPr>
        <w:t>…………..</w:t>
      </w:r>
      <w:r w:rsidR="004E20BC" w:rsidRPr="0076397C">
        <w:rPr>
          <w:rFonts w:ascii="Times New Roman" w:hAnsi="Times New Roman" w:cs="Times New Roman"/>
          <w:lang w:val="en-US"/>
        </w:rPr>
        <w:t>.</w:t>
      </w:r>
      <w:r w:rsidRPr="0076397C">
        <w:rPr>
          <w:rFonts w:ascii="Times New Roman" w:hAnsi="Times New Roman" w:cs="Times New Roman"/>
        </w:rPr>
        <w:t xml:space="preserve"> , ЕИК:</w:t>
      </w:r>
      <w:r w:rsidR="00E35934" w:rsidRPr="0076397C">
        <w:rPr>
          <w:rFonts w:ascii="Times New Roman" w:hAnsi="Times New Roman" w:cs="Times New Roman"/>
        </w:rPr>
        <w:t xml:space="preserve"> </w:t>
      </w:r>
      <w:r w:rsidR="000A53C9" w:rsidRPr="0076397C">
        <w:rPr>
          <w:rFonts w:ascii="Times New Roman" w:hAnsi="Times New Roman" w:cs="Times New Roman"/>
          <w:lang w:val="en-US"/>
        </w:rPr>
        <w:t>………………..</w:t>
      </w:r>
      <w:r w:rsidRPr="0076397C">
        <w:rPr>
          <w:rFonts w:ascii="Times New Roman" w:hAnsi="Times New Roman" w:cs="Times New Roman"/>
        </w:rPr>
        <w:t xml:space="preserve">, представлявано от </w:t>
      </w:r>
      <w:r w:rsidR="000A53C9" w:rsidRPr="0076397C">
        <w:rPr>
          <w:rFonts w:ascii="Times New Roman" w:hAnsi="Times New Roman" w:cs="Times New Roman"/>
          <w:lang w:val="en-US"/>
        </w:rPr>
        <w:t>………………………..</w:t>
      </w:r>
      <w:r w:rsidRPr="0076397C">
        <w:rPr>
          <w:rFonts w:ascii="Times New Roman" w:hAnsi="Times New Roman" w:cs="Times New Roman"/>
        </w:rPr>
        <w:t>,</w:t>
      </w:r>
      <w:r w:rsidR="00422DC9" w:rsidRPr="0076397C">
        <w:rPr>
          <w:rFonts w:ascii="Times New Roman" w:hAnsi="Times New Roman" w:cs="Times New Roman"/>
        </w:rPr>
        <w:t xml:space="preserve"> в качеството му на у</w:t>
      </w:r>
      <w:r w:rsidR="00E35934" w:rsidRPr="0076397C">
        <w:rPr>
          <w:rFonts w:ascii="Times New Roman" w:hAnsi="Times New Roman" w:cs="Times New Roman"/>
        </w:rPr>
        <w:t>правител,</w:t>
      </w:r>
      <w:r w:rsidRPr="0076397C">
        <w:rPr>
          <w:rFonts w:ascii="Times New Roman" w:hAnsi="Times New Roman" w:cs="Times New Roman"/>
        </w:rPr>
        <w:t xml:space="preserve"> </w:t>
      </w:r>
      <w:r w:rsidR="00422DC9" w:rsidRPr="0076397C">
        <w:rPr>
          <w:rFonts w:ascii="Times New Roman" w:hAnsi="Times New Roman" w:cs="Times New Roman"/>
          <w:sz w:val="26"/>
          <w:szCs w:val="26"/>
        </w:rPr>
        <w:t xml:space="preserve">определен за </w:t>
      </w:r>
      <w:r w:rsidR="00422DC9" w:rsidRPr="0076397C">
        <w:rPr>
          <w:rFonts w:ascii="Times New Roman" w:hAnsi="Times New Roman" w:cs="Times New Roman"/>
          <w:szCs w:val="26"/>
        </w:rPr>
        <w:t>изпълнител, след проведена процедура по чл.18, ал.1, т.12 от ЗОП за възлагане на обществена поръчка № ………………… (</w:t>
      </w:r>
      <w:r w:rsidR="00422DC9" w:rsidRPr="0076397C">
        <w:rPr>
          <w:rFonts w:ascii="Times New Roman" w:hAnsi="Times New Roman" w:cs="Times New Roman"/>
          <w:i/>
          <w:iCs/>
          <w:szCs w:val="26"/>
        </w:rPr>
        <w:t>уникален номер на поръчката в Регистъра на обществени поръчки),</w:t>
      </w:r>
      <w:r w:rsidR="00422DC9" w:rsidRPr="0076397C">
        <w:rPr>
          <w:rFonts w:ascii="Times New Roman" w:hAnsi="Times New Roman" w:cs="Times New Roman"/>
          <w:szCs w:val="26"/>
        </w:rPr>
        <w:t xml:space="preserve"> наричан по- долу за краткост </w:t>
      </w:r>
      <w:r w:rsidR="00422DC9" w:rsidRPr="0076397C">
        <w:rPr>
          <w:rFonts w:ascii="Times New Roman" w:hAnsi="Times New Roman" w:cs="Times New Roman"/>
          <w:b/>
          <w:szCs w:val="26"/>
        </w:rPr>
        <w:t>ИЗПЪЛНИТЕЛ</w:t>
      </w:r>
      <w:r w:rsidR="00422DC9" w:rsidRPr="0076397C">
        <w:rPr>
          <w:rFonts w:ascii="Times New Roman" w:hAnsi="Times New Roman" w:cs="Times New Roman"/>
          <w:szCs w:val="26"/>
        </w:rPr>
        <w:t>, от друга страна,</w:t>
      </w:r>
    </w:p>
    <w:p w:rsidR="00422DC9" w:rsidRPr="0076397C" w:rsidRDefault="00422DC9" w:rsidP="00422DC9">
      <w:pPr>
        <w:jc w:val="both"/>
        <w:rPr>
          <w:rFonts w:ascii="Times New Roman" w:hAnsi="Times New Roman" w:cs="Times New Roman"/>
          <w:szCs w:val="26"/>
        </w:rPr>
      </w:pPr>
    </w:p>
    <w:p w:rsidR="009F4BB8" w:rsidRPr="0076397C" w:rsidRDefault="00422DC9" w:rsidP="00422DC9">
      <w:pPr>
        <w:ind w:firstLine="567"/>
        <w:jc w:val="both"/>
        <w:rPr>
          <w:rFonts w:ascii="Times New Roman" w:hAnsi="Times New Roman" w:cs="Times New Roman"/>
          <w:sz w:val="22"/>
        </w:rPr>
      </w:pPr>
      <w:r w:rsidRPr="0076397C">
        <w:rPr>
          <w:rFonts w:ascii="Times New Roman" w:hAnsi="Times New Roman" w:cs="Times New Roman"/>
          <w:szCs w:val="26"/>
        </w:rPr>
        <w:t>и на основание Решение № ……. от ………….2016 година на кмета на Община Сопот, се сключи настоящият договор, с който страните по него се споразумяха за следното:</w:t>
      </w:r>
    </w:p>
    <w:p w:rsidR="005571DE" w:rsidRPr="0076397C" w:rsidRDefault="005571DE" w:rsidP="00393A8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BC2C5E" w:rsidRPr="0076397C" w:rsidRDefault="00BC2C5E" w:rsidP="00422DC9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76397C">
        <w:rPr>
          <w:rFonts w:ascii="Times New Roman" w:hAnsi="Times New Roman" w:cs="Times New Roman"/>
          <w:b/>
          <w:lang w:val="en-US"/>
        </w:rPr>
        <w:t>I</w:t>
      </w:r>
      <w:r w:rsidRPr="0076397C">
        <w:rPr>
          <w:rFonts w:ascii="Times New Roman" w:hAnsi="Times New Roman" w:cs="Times New Roman"/>
          <w:b/>
        </w:rPr>
        <w:t>.</w:t>
      </w:r>
      <w:r w:rsidRPr="0076397C">
        <w:rPr>
          <w:rFonts w:ascii="Times New Roman" w:hAnsi="Times New Roman" w:cs="Times New Roman"/>
          <w:b/>
          <w:lang w:val="en-US"/>
        </w:rPr>
        <w:t xml:space="preserve"> </w:t>
      </w:r>
      <w:r w:rsidRPr="0076397C">
        <w:rPr>
          <w:rFonts w:ascii="Times New Roman" w:hAnsi="Times New Roman" w:cs="Times New Roman"/>
          <w:b/>
        </w:rPr>
        <w:t>ПРЕДМЕТ НА ДОГОВОРА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950E8C" w:rsidRPr="00950E8C" w:rsidRDefault="00BC2C5E" w:rsidP="00950E8C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76397C">
        <w:rPr>
          <w:rFonts w:ascii="Times New Roman" w:hAnsi="Times New Roman" w:cs="Times New Roman"/>
          <w:b/>
        </w:rPr>
        <w:t>Чл.1.</w:t>
      </w:r>
      <w:r w:rsidRPr="0076397C">
        <w:rPr>
          <w:rFonts w:ascii="Times New Roman" w:hAnsi="Times New Roman" w:cs="Times New Roman"/>
        </w:rPr>
        <w:t xml:space="preserve"> </w:t>
      </w:r>
      <w:r w:rsidR="000E7258" w:rsidRPr="0076397C">
        <w:rPr>
          <w:rFonts w:ascii="Times New Roman" w:hAnsi="Times New Roman" w:cs="Times New Roman"/>
          <w:lang w:bidi="bg-BG"/>
        </w:rPr>
        <w:t>ВЪЗЛОЖИТЕЛЯТ възлага, а ИЗПЪЛНИТЕЛЯТ приема да извършва срещу възнаграждение специализиран превоз на ученици до 16-годишна възраст за учебната 201</w:t>
      </w:r>
      <w:r w:rsidR="000E7258" w:rsidRPr="0076397C">
        <w:rPr>
          <w:rFonts w:ascii="Times New Roman" w:hAnsi="Times New Roman" w:cs="Times New Roman"/>
          <w:lang w:val="en-US" w:bidi="bg-BG"/>
        </w:rPr>
        <w:t>6-</w:t>
      </w:r>
      <w:r w:rsidR="000E7258" w:rsidRPr="0076397C">
        <w:rPr>
          <w:rFonts w:ascii="Times New Roman" w:hAnsi="Times New Roman" w:cs="Times New Roman"/>
          <w:lang w:bidi="bg-BG"/>
        </w:rPr>
        <w:t>201</w:t>
      </w:r>
      <w:r w:rsidR="000E7258" w:rsidRPr="0076397C">
        <w:rPr>
          <w:rFonts w:ascii="Times New Roman" w:hAnsi="Times New Roman" w:cs="Times New Roman"/>
          <w:lang w:val="en-US" w:bidi="bg-BG"/>
        </w:rPr>
        <w:t>7</w:t>
      </w:r>
      <w:r w:rsidR="000E7258" w:rsidRPr="0076397C">
        <w:rPr>
          <w:rFonts w:ascii="Times New Roman" w:hAnsi="Times New Roman" w:cs="Times New Roman"/>
          <w:lang w:bidi="bg-BG"/>
        </w:rPr>
        <w:t xml:space="preserve"> г., по списък, </w:t>
      </w:r>
      <w:r w:rsidR="00422DC9" w:rsidRPr="0076397C">
        <w:rPr>
          <w:rFonts w:ascii="Times New Roman" w:hAnsi="Times New Roman" w:cs="Times New Roman"/>
          <w:lang w:bidi="bg-BG"/>
        </w:rPr>
        <w:t>предоставен от ВЪЗЛОЖИТЕЛЯ и п</w:t>
      </w:r>
      <w:r w:rsidR="000E7258" w:rsidRPr="0076397C">
        <w:rPr>
          <w:rFonts w:ascii="Times New Roman" w:hAnsi="Times New Roman" w:cs="Times New Roman"/>
          <w:lang w:bidi="bg-BG"/>
        </w:rPr>
        <w:t>о маршрутни разписания, изготвени от ИЗПЪЛНИТЕЛЯ по зададените от ВЪЗЛОЖИТЕЛЯ маршрути както следва:</w:t>
      </w:r>
      <w:r w:rsidR="00950E8C">
        <w:rPr>
          <w:rFonts w:ascii="Times New Roman" w:hAnsi="Times New Roman" w:cs="Times New Roman"/>
          <w:lang w:bidi="bg-BG"/>
        </w:rPr>
        <w:t xml:space="preserve"> ……………………………………</w:t>
      </w:r>
      <w:r w:rsidR="00950E8C" w:rsidRPr="00950E8C">
        <w:rPr>
          <w:rFonts w:ascii="Times New Roman" w:hAnsi="Times New Roman" w:cs="Times New Roman"/>
          <w:i/>
          <w:color w:val="auto"/>
          <w:lang w:bidi="bg-BG"/>
        </w:rPr>
        <w:t>за съответната обособена позиция</w:t>
      </w:r>
    </w:p>
    <w:p w:rsidR="000E7258" w:rsidRDefault="000E7258" w:rsidP="000E7258">
      <w:pPr>
        <w:jc w:val="both"/>
        <w:rPr>
          <w:rFonts w:ascii="Times New Roman" w:hAnsi="Times New Roman" w:cs="Times New Roman"/>
          <w:color w:val="FF0000"/>
          <w:lang w:bidi="bg-BG"/>
        </w:rPr>
      </w:pPr>
    </w:p>
    <w:p w:rsidR="00950E8C" w:rsidRPr="0076397C" w:rsidRDefault="00950E8C" w:rsidP="000E7258">
      <w:pPr>
        <w:jc w:val="both"/>
        <w:rPr>
          <w:rFonts w:ascii="Times New Roman" w:hAnsi="Times New Roman" w:cs="Times New Roman"/>
          <w:color w:val="FF0000"/>
          <w:lang w:bidi="bg-BG"/>
        </w:rPr>
      </w:pP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274079">
        <w:rPr>
          <w:rFonts w:ascii="Times New Roman" w:hAnsi="Times New Roman" w:cs="Times New Roman"/>
          <w:b/>
          <w:u w:val="single"/>
          <w:lang w:bidi="bg-BG"/>
        </w:rPr>
        <w:t>Чл.2.</w:t>
      </w:r>
      <w:r w:rsidRPr="0076397C">
        <w:rPr>
          <w:rFonts w:ascii="Times New Roman" w:hAnsi="Times New Roman" w:cs="Times New Roman"/>
          <w:lang w:bidi="bg-BG"/>
        </w:rPr>
        <w:t xml:space="preserve"> (1) Неразделна част от договора са маршрутните разписания за извършване на превоза. Промени в същите са допустими по искане на ВЪЗЛОЖИТЕЛЯ, ако това се налага от учебния план на учениците.</w:t>
      </w:r>
    </w:p>
    <w:p w:rsidR="00297977" w:rsidRPr="0076397C" w:rsidRDefault="00297977" w:rsidP="00297977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lang w:bidi="bg-BG"/>
        </w:rPr>
      </w:pPr>
      <w:r w:rsidRPr="0076397C">
        <w:rPr>
          <w:rFonts w:ascii="Times New Roman" w:hAnsi="Times New Roman" w:cs="Times New Roman"/>
          <w:lang w:bidi="bg-BG"/>
        </w:rPr>
        <w:t>Списъкът на ученици може да бъде актуализиран едностранно от ВЪЗЛОЖИТЕЛЯ.</w:t>
      </w:r>
    </w:p>
    <w:p w:rsidR="00BC2C5E" w:rsidRPr="0076397C" w:rsidRDefault="00BC2C5E" w:rsidP="00297977">
      <w:pPr>
        <w:jc w:val="both"/>
        <w:rPr>
          <w:rFonts w:ascii="Times New Roman" w:hAnsi="Times New Roman" w:cs="Times New Roman"/>
        </w:rPr>
      </w:pPr>
    </w:p>
    <w:p w:rsidR="00297977" w:rsidRDefault="00297977" w:rsidP="0076397C">
      <w:pPr>
        <w:jc w:val="both"/>
        <w:rPr>
          <w:rFonts w:ascii="Times New Roman" w:hAnsi="Times New Roman" w:cs="Times New Roman"/>
          <w:b/>
        </w:rPr>
      </w:pPr>
    </w:p>
    <w:p w:rsidR="00950E8C" w:rsidRPr="0076397C" w:rsidRDefault="00950E8C" w:rsidP="0076397C">
      <w:pPr>
        <w:jc w:val="both"/>
        <w:rPr>
          <w:rFonts w:ascii="Times New Roman" w:hAnsi="Times New Roman" w:cs="Times New Roman"/>
          <w:b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lastRenderedPageBreak/>
        <w:t xml:space="preserve">II. </w:t>
      </w:r>
      <w:r w:rsidR="00297977" w:rsidRPr="0076397C">
        <w:rPr>
          <w:rFonts w:ascii="Times New Roman" w:hAnsi="Times New Roman" w:cs="Times New Roman"/>
          <w:b/>
        </w:rPr>
        <w:t xml:space="preserve">ЦЕНИ И НАЧИН НА ПЛАЩАНЕ </w:t>
      </w: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  <w:b/>
        </w:rPr>
      </w:pP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274079">
        <w:rPr>
          <w:rFonts w:ascii="Times New Roman" w:hAnsi="Times New Roman" w:cs="Times New Roman"/>
          <w:b/>
          <w:u w:val="single"/>
        </w:rPr>
        <w:t>Чл.3.</w:t>
      </w:r>
      <w:r w:rsidRPr="0076397C">
        <w:rPr>
          <w:rFonts w:ascii="Times New Roman" w:hAnsi="Times New Roman" w:cs="Times New Roman"/>
        </w:rPr>
        <w:t xml:space="preserve"> (1) Цената на 1 км. общ пробег е в размер на </w:t>
      </w:r>
      <w:r w:rsidR="00FC31B1" w:rsidRPr="0076397C">
        <w:rPr>
          <w:rFonts w:ascii="Times New Roman" w:hAnsi="Times New Roman" w:cs="Times New Roman"/>
          <w:color w:val="auto"/>
        </w:rPr>
        <w:t>…………………….</w:t>
      </w:r>
      <w:r w:rsidRPr="0076397C">
        <w:rPr>
          <w:rFonts w:ascii="Times New Roman" w:hAnsi="Times New Roman" w:cs="Times New Roman"/>
        </w:rPr>
        <w:t xml:space="preserve"> с ДДС съгласно офертата на ИЗПЪЛНИТЕЛЯ.</w:t>
      </w: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76397C">
        <w:rPr>
          <w:rFonts w:ascii="Times New Roman" w:hAnsi="Times New Roman" w:cs="Times New Roman"/>
        </w:rPr>
        <w:t xml:space="preserve">- </w:t>
      </w:r>
      <w:r w:rsidR="0076397C">
        <w:rPr>
          <w:rFonts w:ascii="Times New Roman" w:hAnsi="Times New Roman" w:cs="Times New Roman"/>
        </w:rPr>
        <w:t>Възложителят осигурява с</w:t>
      </w:r>
      <w:r w:rsidRPr="0076397C">
        <w:rPr>
          <w:rFonts w:ascii="Times New Roman" w:hAnsi="Times New Roman" w:cs="Times New Roman"/>
        </w:rPr>
        <w:t xml:space="preserve">редствата </w:t>
      </w:r>
      <w:r w:rsidR="0076397C">
        <w:rPr>
          <w:rFonts w:ascii="Times New Roman" w:hAnsi="Times New Roman" w:cs="Times New Roman"/>
        </w:rPr>
        <w:t xml:space="preserve">чрез субсидия </w:t>
      </w:r>
      <w:r w:rsidR="0076397C" w:rsidRPr="008C6872">
        <w:rPr>
          <w:sz w:val="26"/>
          <w:szCs w:val="26"/>
        </w:rPr>
        <w:t xml:space="preserve"> </w:t>
      </w:r>
      <w:r w:rsidR="0076397C" w:rsidRPr="0076397C">
        <w:rPr>
          <w:rFonts w:ascii="Times New Roman" w:hAnsi="Times New Roman" w:cs="Times New Roman"/>
          <w:szCs w:val="26"/>
        </w:rPr>
        <w:t>и компенсация на превозвачите за извършените от тях разходи съгласно</w:t>
      </w:r>
      <w:r w:rsidR="0076397C">
        <w:rPr>
          <w:rFonts w:ascii="Times New Roman" w:hAnsi="Times New Roman" w:cs="Times New Roman"/>
        </w:rPr>
        <w:t xml:space="preserve">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>Наредба</w:t>
      </w:r>
      <w:r w:rsidR="0076397C">
        <w:rPr>
          <w:rFonts w:ascii="Times New Roman" w:eastAsia="Calibri" w:hAnsi="Times New Roman" w:cs="Times New Roman"/>
          <w:b/>
          <w:i/>
          <w:noProof/>
          <w:szCs w:val="26"/>
        </w:rPr>
        <w:t>та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</w:t>
      </w:r>
      <w:r w:rsidR="0076397C" w:rsidRPr="0076397C">
        <w:rPr>
          <w:rFonts w:ascii="Times New Roman" w:eastAsia="Calibri" w:hAnsi="Times New Roman" w:cs="Times New Roman"/>
          <w:b/>
          <w:i/>
          <w:iCs/>
          <w:noProof/>
          <w:szCs w:val="26"/>
        </w:rPr>
        <w:t xml:space="preserve">,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>предвидени в нормативните актове за определени категории пътници</w:t>
      </w:r>
      <w:r w:rsidR="0076397C" w:rsidRPr="0076397C">
        <w:rPr>
          <w:rFonts w:ascii="Times New Roman" w:eastAsia="Calibri" w:hAnsi="Times New Roman" w:cs="Times New Roman"/>
          <w:b/>
          <w:i/>
          <w:iCs/>
          <w:noProof/>
          <w:szCs w:val="26"/>
        </w:rPr>
        <w:t xml:space="preserve">,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 xml:space="preserve">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>(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 xml:space="preserve">приета с ПМС № 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163 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 xml:space="preserve">от 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29.03.2015 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>г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., 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>обн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., 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>ДВ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, 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>бр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>. 51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 xml:space="preserve"> от 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07.07.2015 </w:t>
      </w:r>
      <w:r w:rsidR="0076397C" w:rsidRPr="0076397C">
        <w:rPr>
          <w:rFonts w:ascii="Times New Roman" w:eastAsia="Calibri" w:hAnsi="Times New Roman" w:cs="Times New Roman"/>
          <w:i/>
          <w:noProof/>
          <w:szCs w:val="26"/>
        </w:rPr>
        <w:t>г</w:t>
      </w:r>
      <w:r w:rsidR="0076397C" w:rsidRPr="0076397C">
        <w:rPr>
          <w:rFonts w:ascii="Times New Roman" w:eastAsia="Calibri" w:hAnsi="Times New Roman" w:cs="Times New Roman"/>
          <w:i/>
          <w:iCs/>
          <w:noProof/>
          <w:szCs w:val="26"/>
        </w:rPr>
        <w:t>.)</w:t>
      </w:r>
      <w:r w:rsidR="0076397C">
        <w:rPr>
          <w:rFonts w:ascii="Times New Roman" w:eastAsia="Calibri" w:hAnsi="Times New Roman" w:cs="Times New Roman"/>
          <w:i/>
          <w:iCs/>
          <w:noProof/>
          <w:szCs w:val="26"/>
        </w:rPr>
        <w:t xml:space="preserve"> </w:t>
      </w:r>
      <w:r w:rsidR="0076397C">
        <w:rPr>
          <w:rFonts w:ascii="Times New Roman" w:hAnsi="Times New Roman" w:cs="Times New Roman"/>
        </w:rPr>
        <w:t>на Министерство на финансите и</w:t>
      </w:r>
      <w:r w:rsidRPr="0076397C">
        <w:rPr>
          <w:rFonts w:ascii="Times New Roman" w:hAnsi="Times New Roman" w:cs="Times New Roman"/>
        </w:rPr>
        <w:t xml:space="preserve">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 xml:space="preserve">Заповед № РД </w:t>
      </w:r>
      <w:r w:rsidR="0076397C" w:rsidRPr="0076397C">
        <w:rPr>
          <w:rFonts w:ascii="Times New Roman" w:eastAsia="Calibri" w:hAnsi="Times New Roman" w:cs="Times New Roman"/>
          <w:b/>
          <w:i/>
          <w:iCs/>
          <w:noProof/>
          <w:szCs w:val="26"/>
        </w:rPr>
        <w:t xml:space="preserve">09-1038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 xml:space="preserve">от </w:t>
      </w:r>
      <w:r w:rsidR="0076397C" w:rsidRPr="0076397C">
        <w:rPr>
          <w:rFonts w:ascii="Times New Roman" w:eastAsia="Calibri" w:hAnsi="Times New Roman" w:cs="Times New Roman"/>
          <w:b/>
          <w:i/>
          <w:iCs/>
          <w:noProof/>
          <w:szCs w:val="26"/>
        </w:rPr>
        <w:t xml:space="preserve">29.07.2016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>г</w:t>
      </w:r>
      <w:r w:rsidR="0076397C" w:rsidRPr="0076397C">
        <w:rPr>
          <w:rFonts w:ascii="Times New Roman" w:eastAsia="Calibri" w:hAnsi="Times New Roman" w:cs="Times New Roman"/>
          <w:b/>
          <w:i/>
          <w:iCs/>
          <w:noProof/>
          <w:szCs w:val="26"/>
        </w:rPr>
        <w:t xml:space="preserve">. </w:t>
      </w:r>
      <w:r w:rsidR="0076397C" w:rsidRPr="0076397C">
        <w:rPr>
          <w:rFonts w:ascii="Times New Roman" w:eastAsia="Calibri" w:hAnsi="Times New Roman" w:cs="Times New Roman"/>
          <w:b/>
          <w:i/>
          <w:noProof/>
          <w:szCs w:val="26"/>
        </w:rPr>
        <w:t>на МОН</w:t>
      </w: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</w:rPr>
      </w:pPr>
      <w:r w:rsidRPr="0076397C">
        <w:rPr>
          <w:rFonts w:ascii="Times New Roman" w:hAnsi="Times New Roman" w:cs="Times New Roman"/>
        </w:rPr>
        <w:t>(2)</w:t>
      </w:r>
      <w:r w:rsidRPr="0076397C">
        <w:rPr>
          <w:rFonts w:ascii="Times New Roman" w:hAnsi="Times New Roman" w:cs="Times New Roman"/>
        </w:rPr>
        <w:tab/>
        <w:t>Заплащането на възнаграждението на ИЗПЪЛНИТЕЛЯ е за календарен месец срещу издадена факту</w:t>
      </w:r>
      <w:r w:rsidR="00274079">
        <w:rPr>
          <w:rFonts w:ascii="Times New Roman" w:hAnsi="Times New Roman" w:cs="Times New Roman"/>
        </w:rPr>
        <w:t>ра, съгласувана с Директорите на</w:t>
      </w:r>
      <w:r w:rsidRPr="0076397C">
        <w:rPr>
          <w:rFonts w:ascii="Times New Roman" w:hAnsi="Times New Roman" w:cs="Times New Roman"/>
        </w:rPr>
        <w:t xml:space="preserve"> училищата, депозирана до 5-то число на следващия месец в счетоводството на общината, с която е фактурирана стойността на услугата</w:t>
      </w:r>
      <w:r w:rsidR="00274079">
        <w:rPr>
          <w:rFonts w:ascii="Times New Roman" w:hAnsi="Times New Roman" w:cs="Times New Roman"/>
        </w:rPr>
        <w:t xml:space="preserve"> за изтеклия месец и с приложена справка за извършените курсове и</w:t>
      </w:r>
      <w:r w:rsidRPr="0076397C">
        <w:rPr>
          <w:rFonts w:ascii="Times New Roman" w:hAnsi="Times New Roman" w:cs="Times New Roman"/>
        </w:rPr>
        <w:t xml:space="preserve"> изминалия пробег за месеца</w:t>
      </w:r>
      <w:r w:rsidR="00274079">
        <w:rPr>
          <w:rFonts w:ascii="Times New Roman" w:hAnsi="Times New Roman" w:cs="Times New Roman"/>
        </w:rPr>
        <w:t xml:space="preserve"> и представени</w:t>
      </w:r>
      <w:r w:rsidRPr="0076397C">
        <w:rPr>
          <w:rFonts w:ascii="Times New Roman" w:hAnsi="Times New Roman" w:cs="Times New Roman"/>
        </w:rPr>
        <w:t xml:space="preserve"> пътни</w:t>
      </w:r>
      <w:r w:rsidR="00274079">
        <w:rPr>
          <w:rFonts w:ascii="Times New Roman" w:hAnsi="Times New Roman" w:cs="Times New Roman"/>
        </w:rPr>
        <w:t xml:space="preserve"> листове за извършените превози.</w:t>
      </w:r>
    </w:p>
    <w:p w:rsidR="00BC2C5E" w:rsidRPr="002A506F" w:rsidRDefault="00297977" w:rsidP="0029797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6397C">
        <w:rPr>
          <w:rFonts w:ascii="Times New Roman" w:hAnsi="Times New Roman" w:cs="Times New Roman"/>
        </w:rPr>
        <w:t>(3)</w:t>
      </w:r>
      <w:r w:rsidRPr="0076397C">
        <w:rPr>
          <w:rFonts w:ascii="Times New Roman" w:hAnsi="Times New Roman" w:cs="Times New Roman"/>
        </w:rPr>
        <w:tab/>
        <w:t>Сумите по а</w:t>
      </w:r>
      <w:r w:rsidR="00FC31B1" w:rsidRPr="0076397C">
        <w:rPr>
          <w:rFonts w:ascii="Times New Roman" w:hAnsi="Times New Roman" w:cs="Times New Roman"/>
        </w:rPr>
        <w:t>л</w:t>
      </w:r>
      <w:r w:rsidRPr="0076397C">
        <w:rPr>
          <w:rFonts w:ascii="Times New Roman" w:hAnsi="Times New Roman" w:cs="Times New Roman"/>
        </w:rPr>
        <w:t xml:space="preserve">. 2 се </w:t>
      </w:r>
      <w:r w:rsidRPr="002A506F">
        <w:rPr>
          <w:rFonts w:ascii="Times New Roman" w:hAnsi="Times New Roman" w:cs="Times New Roman"/>
          <w:color w:val="auto"/>
        </w:rPr>
        <w:t xml:space="preserve">изплащат в срок </w:t>
      </w:r>
      <w:r w:rsidR="006000F0" w:rsidRPr="002A506F">
        <w:rPr>
          <w:rFonts w:ascii="Times New Roman" w:hAnsi="Times New Roman" w:cs="Times New Roman"/>
          <w:color w:val="auto"/>
        </w:rPr>
        <w:t>до</w:t>
      </w:r>
      <w:r w:rsidRPr="002A506F">
        <w:rPr>
          <w:rFonts w:ascii="Times New Roman" w:hAnsi="Times New Roman" w:cs="Times New Roman"/>
          <w:color w:val="auto"/>
        </w:rPr>
        <w:t xml:space="preserve"> </w:t>
      </w:r>
      <w:r w:rsidR="006000F0" w:rsidRPr="002A506F">
        <w:rPr>
          <w:rFonts w:ascii="Times New Roman" w:hAnsi="Times New Roman" w:cs="Times New Roman"/>
          <w:color w:val="auto"/>
          <w:lang w:val="en-US"/>
        </w:rPr>
        <w:t>120</w:t>
      </w:r>
      <w:r w:rsidRPr="002A506F">
        <w:rPr>
          <w:rFonts w:ascii="Times New Roman" w:hAnsi="Times New Roman" w:cs="Times New Roman"/>
          <w:color w:val="auto"/>
        </w:rPr>
        <w:t xml:space="preserve"> дни, след представяне на </w:t>
      </w:r>
      <w:r w:rsidR="009F67FA" w:rsidRPr="002A506F">
        <w:rPr>
          <w:rFonts w:ascii="Times New Roman" w:hAnsi="Times New Roman" w:cs="Times New Roman"/>
          <w:color w:val="auto"/>
        </w:rPr>
        <w:t>документите по ал. 2 и</w:t>
      </w:r>
      <w:r w:rsidRPr="002A506F">
        <w:rPr>
          <w:rFonts w:ascii="Times New Roman" w:hAnsi="Times New Roman" w:cs="Times New Roman"/>
          <w:color w:val="auto"/>
        </w:rPr>
        <w:t xml:space="preserve"> при положение, че средствата за изплащането им са преведени на ВЪЗЛОЖИТЕЛЯ от централния бюджет. Възложителят не носи отговорност за забавяне на плащането, ако средствата н</w:t>
      </w:r>
      <w:r w:rsidR="00274079" w:rsidRPr="002A506F">
        <w:rPr>
          <w:rFonts w:ascii="Times New Roman" w:hAnsi="Times New Roman" w:cs="Times New Roman"/>
          <w:color w:val="auto"/>
        </w:rPr>
        <w:t>е са постъпили по сметката му и това не се дължи на неговата вина.</w:t>
      </w: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</w:rPr>
      </w:pP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t xml:space="preserve">III. </w:t>
      </w:r>
      <w:r w:rsidRPr="0076397C">
        <w:rPr>
          <w:rFonts w:ascii="Times New Roman" w:hAnsi="Times New Roman" w:cs="Times New Roman"/>
          <w:b/>
        </w:rPr>
        <w:t>СРОК НА ДОГОВОРА</w:t>
      </w: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</w:rPr>
      </w:pP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  <w:color w:val="FF0000"/>
          <w:lang w:val="en-US" w:bidi="bg-BG"/>
        </w:rPr>
      </w:pPr>
      <w:r w:rsidRPr="00274079">
        <w:rPr>
          <w:rFonts w:ascii="Times New Roman" w:hAnsi="Times New Roman" w:cs="Times New Roman"/>
          <w:b/>
          <w:u w:val="single"/>
          <w:lang w:bidi="bg-BG"/>
        </w:rPr>
        <w:t>Чл.4</w:t>
      </w:r>
      <w:r w:rsidRPr="0076397C">
        <w:rPr>
          <w:rFonts w:ascii="Times New Roman" w:hAnsi="Times New Roman" w:cs="Times New Roman"/>
          <w:lang w:bidi="bg-BG"/>
        </w:rPr>
        <w:t xml:space="preserve"> (1) Настоящия договор влиза </w:t>
      </w:r>
      <w:r w:rsidRPr="0076397C">
        <w:rPr>
          <w:rFonts w:ascii="Times New Roman" w:hAnsi="Times New Roman" w:cs="Times New Roman"/>
          <w:color w:val="auto"/>
          <w:lang w:bidi="bg-BG"/>
        </w:rPr>
        <w:t xml:space="preserve">е със срок на действие </w:t>
      </w:r>
      <w:r w:rsidRPr="00274079">
        <w:rPr>
          <w:rFonts w:ascii="Times New Roman" w:hAnsi="Times New Roman" w:cs="Times New Roman"/>
          <w:b/>
          <w:color w:val="auto"/>
          <w:lang w:bidi="bg-BG"/>
        </w:rPr>
        <w:t>до 3</w:t>
      </w:r>
      <w:r w:rsidR="00274079" w:rsidRPr="00274079">
        <w:rPr>
          <w:rFonts w:ascii="Times New Roman" w:hAnsi="Times New Roman" w:cs="Times New Roman"/>
          <w:b/>
          <w:color w:val="auto"/>
          <w:lang w:bidi="bg-BG"/>
        </w:rPr>
        <w:t>0</w:t>
      </w:r>
      <w:r w:rsidRPr="00274079">
        <w:rPr>
          <w:rFonts w:ascii="Times New Roman" w:hAnsi="Times New Roman" w:cs="Times New Roman"/>
          <w:b/>
          <w:color w:val="auto"/>
          <w:lang w:bidi="bg-BG"/>
        </w:rPr>
        <w:t>.</w:t>
      </w:r>
      <w:r w:rsidR="00274079" w:rsidRPr="00274079">
        <w:rPr>
          <w:rFonts w:ascii="Times New Roman" w:hAnsi="Times New Roman" w:cs="Times New Roman"/>
          <w:b/>
          <w:color w:val="auto"/>
          <w:lang w:bidi="bg-BG"/>
        </w:rPr>
        <w:t>06</w:t>
      </w:r>
      <w:r w:rsidR="00965439" w:rsidRPr="00274079">
        <w:rPr>
          <w:rFonts w:ascii="Times New Roman" w:hAnsi="Times New Roman" w:cs="Times New Roman"/>
          <w:b/>
          <w:color w:val="auto"/>
          <w:lang w:val="en-US" w:bidi="bg-BG"/>
        </w:rPr>
        <w:t>.</w:t>
      </w:r>
      <w:r w:rsidR="00274079" w:rsidRPr="00274079">
        <w:rPr>
          <w:rFonts w:ascii="Times New Roman" w:hAnsi="Times New Roman" w:cs="Times New Roman"/>
          <w:b/>
          <w:color w:val="auto"/>
          <w:lang w:bidi="bg-BG"/>
        </w:rPr>
        <w:t>2017</w:t>
      </w:r>
      <w:r w:rsidR="00965439" w:rsidRPr="00274079">
        <w:rPr>
          <w:rFonts w:ascii="Times New Roman" w:hAnsi="Times New Roman" w:cs="Times New Roman"/>
          <w:b/>
          <w:color w:val="auto"/>
          <w:lang w:bidi="bg-BG"/>
        </w:rPr>
        <w:t xml:space="preserve"> г</w:t>
      </w:r>
      <w:r w:rsidR="00965439" w:rsidRPr="00274079">
        <w:rPr>
          <w:rFonts w:ascii="Times New Roman" w:hAnsi="Times New Roman" w:cs="Times New Roman"/>
          <w:b/>
          <w:color w:val="auto"/>
          <w:lang w:val="en-US" w:bidi="bg-BG"/>
        </w:rPr>
        <w:t>.</w:t>
      </w:r>
      <w:r w:rsidR="006000F0" w:rsidRPr="00274079">
        <w:rPr>
          <w:rFonts w:ascii="Times New Roman" w:hAnsi="Times New Roman" w:cs="Times New Roman"/>
          <w:b/>
          <w:color w:val="auto"/>
          <w:lang w:val="en-US" w:bidi="bg-BG"/>
        </w:rPr>
        <w:t>.</w:t>
      </w:r>
    </w:p>
    <w:p w:rsidR="00297977" w:rsidRPr="0076397C" w:rsidRDefault="00297977" w:rsidP="00297977">
      <w:pPr>
        <w:ind w:firstLine="708"/>
        <w:jc w:val="both"/>
        <w:rPr>
          <w:rFonts w:ascii="Times New Roman" w:hAnsi="Times New Roman" w:cs="Times New Roman"/>
          <w:lang w:bidi="bg-BG"/>
        </w:rPr>
      </w:pPr>
      <w:r w:rsidRPr="0076397C">
        <w:rPr>
          <w:rFonts w:ascii="Times New Roman" w:hAnsi="Times New Roman" w:cs="Times New Roman"/>
          <w:lang w:bidi="bg-BG"/>
        </w:rPr>
        <w:t xml:space="preserve">(2) </w:t>
      </w:r>
      <w:r w:rsidR="00274079" w:rsidRPr="0076397C">
        <w:rPr>
          <w:rFonts w:ascii="Times New Roman" w:hAnsi="Times New Roman" w:cs="Times New Roman"/>
          <w:lang w:bidi="bg-BG"/>
        </w:rPr>
        <w:t>ИЗПЪЛНИТЕЛЯТ</w:t>
      </w:r>
      <w:r w:rsidRPr="0076397C">
        <w:rPr>
          <w:rFonts w:ascii="Times New Roman" w:hAnsi="Times New Roman" w:cs="Times New Roman"/>
          <w:lang w:bidi="bg-BG"/>
        </w:rPr>
        <w:t xml:space="preserve"> ще извършва превоз само в учебните дни в съответствие с учебния план на училищата, чиито ученици се превозват. </w:t>
      </w:r>
      <w:r w:rsidR="002A506F">
        <w:rPr>
          <w:rFonts w:ascii="Times New Roman" w:hAnsi="Times New Roman" w:cs="Times New Roman"/>
          <w:lang w:bidi="bg-BG"/>
        </w:rPr>
        <w:t>При промяна на учебния план, докладвана от Директор</w:t>
      </w:r>
      <w:r w:rsidR="002A506F" w:rsidRPr="00950E8C">
        <w:rPr>
          <w:rFonts w:ascii="Times New Roman" w:hAnsi="Times New Roman" w:cs="Times New Roman"/>
          <w:i/>
          <w:lang w:bidi="bg-BG"/>
        </w:rPr>
        <w:t>а</w:t>
      </w:r>
      <w:r w:rsidR="00950E8C" w:rsidRPr="00950E8C">
        <w:rPr>
          <w:rFonts w:ascii="Times New Roman" w:hAnsi="Times New Roman" w:cs="Times New Roman"/>
          <w:i/>
          <w:lang w:bidi="bg-BG"/>
        </w:rPr>
        <w:t>/</w:t>
      </w:r>
      <w:proofErr w:type="spellStart"/>
      <w:r w:rsidR="00950E8C" w:rsidRPr="00950E8C">
        <w:rPr>
          <w:rFonts w:ascii="Times New Roman" w:hAnsi="Times New Roman" w:cs="Times New Roman"/>
          <w:i/>
          <w:lang w:bidi="bg-BG"/>
        </w:rPr>
        <w:t>рите</w:t>
      </w:r>
      <w:proofErr w:type="spellEnd"/>
      <w:r w:rsidR="002A506F" w:rsidRPr="00950E8C">
        <w:rPr>
          <w:rFonts w:ascii="Times New Roman" w:hAnsi="Times New Roman" w:cs="Times New Roman"/>
          <w:i/>
          <w:lang w:bidi="bg-BG"/>
        </w:rPr>
        <w:t xml:space="preserve"> </w:t>
      </w:r>
      <w:r w:rsidR="002A506F">
        <w:rPr>
          <w:rFonts w:ascii="Times New Roman" w:hAnsi="Times New Roman" w:cs="Times New Roman"/>
          <w:lang w:bidi="bg-BG"/>
        </w:rPr>
        <w:t xml:space="preserve">на </w:t>
      </w:r>
      <w:r w:rsidR="00950E8C" w:rsidRPr="00950E8C">
        <w:rPr>
          <w:rFonts w:ascii="Times New Roman" w:hAnsi="Times New Roman" w:cs="Times New Roman"/>
          <w:i/>
          <w:lang w:bidi="bg-BG"/>
        </w:rPr>
        <w:t>………………………………….(училище)</w:t>
      </w:r>
      <w:r w:rsidR="002A506F">
        <w:rPr>
          <w:rFonts w:ascii="Times New Roman" w:hAnsi="Times New Roman" w:cs="Times New Roman"/>
          <w:lang w:bidi="bg-BG"/>
        </w:rPr>
        <w:t xml:space="preserve">, ВЪЗЛОЖИТЕЛЯТ ще уведомява </w:t>
      </w:r>
      <w:r w:rsidRPr="0076397C">
        <w:rPr>
          <w:rFonts w:ascii="Times New Roman" w:hAnsi="Times New Roman" w:cs="Times New Roman"/>
          <w:lang w:bidi="bg-BG"/>
        </w:rPr>
        <w:t>своевременно И</w:t>
      </w:r>
      <w:r w:rsidR="00154E0E" w:rsidRPr="0076397C">
        <w:rPr>
          <w:rFonts w:ascii="Times New Roman" w:hAnsi="Times New Roman" w:cs="Times New Roman"/>
          <w:lang w:bidi="bg-BG"/>
        </w:rPr>
        <w:t>ЗПЪЛНИТЕЛЯ</w:t>
      </w:r>
      <w:r w:rsidRPr="0076397C">
        <w:rPr>
          <w:rFonts w:ascii="Times New Roman" w:hAnsi="Times New Roman" w:cs="Times New Roman"/>
          <w:lang w:bidi="bg-BG"/>
        </w:rPr>
        <w:t>.</w:t>
      </w:r>
    </w:p>
    <w:p w:rsidR="00297977" w:rsidRPr="0076397C" w:rsidRDefault="00297977" w:rsidP="00597765">
      <w:pPr>
        <w:jc w:val="both"/>
        <w:rPr>
          <w:rFonts w:ascii="Times New Roman" w:hAnsi="Times New Roman" w:cs="Times New Roman"/>
        </w:rPr>
      </w:pPr>
    </w:p>
    <w:p w:rsidR="00BC2C5E" w:rsidRPr="0076397C" w:rsidRDefault="00BC2C5E" w:rsidP="00597765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t xml:space="preserve">IV. </w:t>
      </w:r>
      <w:r w:rsidRPr="0076397C">
        <w:rPr>
          <w:rFonts w:ascii="Times New Roman" w:hAnsi="Times New Roman" w:cs="Times New Roman"/>
          <w:b/>
        </w:rPr>
        <w:t xml:space="preserve">ПРАВА И ЗАДЪЛЖЕНИЯ НА </w:t>
      </w:r>
      <w:r w:rsidR="000A41E4" w:rsidRPr="0076397C">
        <w:rPr>
          <w:rFonts w:ascii="Times New Roman" w:hAnsi="Times New Roman" w:cs="Times New Roman"/>
          <w:b/>
        </w:rPr>
        <w:t>ВЪЗЛОЖИТЕЛЯ</w:t>
      </w:r>
    </w:p>
    <w:p w:rsidR="000A41E4" w:rsidRPr="0076397C" w:rsidRDefault="000A41E4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0A41E4" w:rsidRPr="0076397C" w:rsidRDefault="000A41E4" w:rsidP="00274079">
      <w:pPr>
        <w:spacing w:line="264" w:lineRule="exact"/>
        <w:ind w:firstLine="708"/>
        <w:jc w:val="both"/>
        <w:rPr>
          <w:rFonts w:ascii="Times New Roman" w:hAnsi="Times New Roman" w:cs="Times New Roman"/>
          <w:sz w:val="28"/>
          <w:lang w:bidi="bg-BG"/>
        </w:rPr>
      </w:pPr>
      <w:r w:rsidRPr="00274079">
        <w:rPr>
          <w:rFonts w:ascii="Times New Roman" w:hAnsi="Times New Roman" w:cs="Times New Roman"/>
          <w:b/>
          <w:szCs w:val="22"/>
          <w:u w:val="single"/>
          <w:lang w:bidi="bg-BG"/>
        </w:rPr>
        <w:t>Чл.5.</w:t>
      </w:r>
      <w:r w:rsidRPr="0076397C">
        <w:rPr>
          <w:rFonts w:ascii="Times New Roman" w:hAnsi="Times New Roman" w:cs="Times New Roman"/>
          <w:b/>
          <w:szCs w:val="22"/>
          <w:lang w:bidi="bg-BG"/>
        </w:rPr>
        <w:t xml:space="preserve"> </w:t>
      </w:r>
      <w:r w:rsidRPr="0076397C">
        <w:rPr>
          <w:rFonts w:ascii="Times New Roman" w:hAnsi="Times New Roman" w:cs="Times New Roman"/>
          <w:szCs w:val="22"/>
          <w:lang w:bidi="bg-BG"/>
        </w:rPr>
        <w:t>(1) ВЪЗЛОЖИТЕЛЯТ има право да осъществява текущ контрол и да изисква документи от ИЗПЪЛНИТЕЛЯ , свързани е осъществяването на транспортната услуга.</w:t>
      </w:r>
      <w:r w:rsidR="00274079">
        <w:rPr>
          <w:rFonts w:ascii="Times New Roman" w:hAnsi="Times New Roman" w:cs="Times New Roman"/>
          <w:szCs w:val="22"/>
          <w:lang w:bidi="bg-BG"/>
        </w:rPr>
        <w:t xml:space="preserve"> </w:t>
      </w:r>
      <w:r w:rsidR="00274079" w:rsidRPr="0076397C">
        <w:rPr>
          <w:rFonts w:ascii="Times New Roman" w:hAnsi="Times New Roman" w:cs="Times New Roman"/>
          <w:szCs w:val="22"/>
          <w:lang w:bidi="bg-BG"/>
        </w:rPr>
        <w:t>ВЪЗЛОЖИТЕЛЯТ</w:t>
      </w:r>
      <w:r w:rsidRPr="0076397C">
        <w:rPr>
          <w:rFonts w:ascii="Times New Roman" w:hAnsi="Times New Roman" w:cs="Times New Roman"/>
          <w:szCs w:val="22"/>
          <w:lang w:bidi="bg-BG"/>
        </w:rPr>
        <w:t xml:space="preserve"> има право да осъществява ежемесечно контрол за състоянието на автобусите, с които </w:t>
      </w:r>
      <w:r w:rsidR="00274079" w:rsidRPr="0076397C">
        <w:rPr>
          <w:rFonts w:ascii="Times New Roman" w:hAnsi="Times New Roman" w:cs="Times New Roman"/>
          <w:szCs w:val="22"/>
          <w:lang w:bidi="bg-BG"/>
        </w:rPr>
        <w:t>ИЗПЪЛНИТЕЛЯТ</w:t>
      </w:r>
      <w:r w:rsidRPr="0076397C">
        <w:rPr>
          <w:rFonts w:ascii="Times New Roman" w:hAnsi="Times New Roman" w:cs="Times New Roman"/>
          <w:szCs w:val="22"/>
          <w:lang w:bidi="bg-BG"/>
        </w:rPr>
        <w:t xml:space="preserve"> е поел задължението да превозва учениците и съответствието им с техническите условия на поръчката,</w:t>
      </w:r>
    </w:p>
    <w:p w:rsidR="000A41E4" w:rsidRPr="00274079" w:rsidRDefault="000A41E4" w:rsidP="002A506F">
      <w:pPr>
        <w:pStyle w:val="ae"/>
        <w:numPr>
          <w:ilvl w:val="0"/>
          <w:numId w:val="31"/>
        </w:numPr>
        <w:tabs>
          <w:tab w:val="left" w:pos="1075"/>
        </w:tabs>
        <w:spacing w:line="259" w:lineRule="exact"/>
        <w:jc w:val="both"/>
        <w:rPr>
          <w:rFonts w:ascii="Times New Roman" w:hAnsi="Times New Roman" w:cs="Times New Roman"/>
          <w:sz w:val="28"/>
          <w:lang w:bidi="bg-BG"/>
        </w:rPr>
      </w:pPr>
      <w:r w:rsidRPr="00274079">
        <w:rPr>
          <w:rFonts w:ascii="Times New Roman" w:hAnsi="Times New Roman" w:cs="Times New Roman"/>
          <w:szCs w:val="22"/>
          <w:lang w:bidi="bg-BG"/>
        </w:rPr>
        <w:t>ВЪЗЛОЖИТЕЛЯТ е длъжен да заплати цената на превоза в сроковете и по начина, уговорени в настоящия договор.</w:t>
      </w:r>
    </w:p>
    <w:p w:rsidR="000A41E4" w:rsidRPr="00274079" w:rsidRDefault="000A41E4" w:rsidP="002A506F">
      <w:pPr>
        <w:pStyle w:val="ae"/>
        <w:numPr>
          <w:ilvl w:val="0"/>
          <w:numId w:val="31"/>
        </w:numPr>
        <w:tabs>
          <w:tab w:val="left" w:pos="1075"/>
        </w:tabs>
        <w:spacing w:line="254" w:lineRule="exact"/>
        <w:jc w:val="both"/>
        <w:rPr>
          <w:rFonts w:ascii="Times New Roman" w:hAnsi="Times New Roman" w:cs="Times New Roman"/>
          <w:sz w:val="28"/>
          <w:lang w:bidi="bg-BG"/>
        </w:rPr>
      </w:pPr>
      <w:r w:rsidRPr="00274079">
        <w:rPr>
          <w:rFonts w:ascii="Times New Roman" w:hAnsi="Times New Roman" w:cs="Times New Roman"/>
          <w:szCs w:val="22"/>
          <w:lang w:bidi="bg-BG"/>
        </w:rPr>
        <w:t>При неосъществен или забавен курс на ИЗПЪЛНИТЕЛЯ, ВЪЗЛОЖИТЕЛЯТ има право да извърши превоза на учениците с трето лице превозвач, за сметка на ИЗПЪЛНИТЕЛЯ.</w:t>
      </w:r>
    </w:p>
    <w:p w:rsidR="000A41E4" w:rsidRPr="0076397C" w:rsidRDefault="000A41E4" w:rsidP="002A506F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bg-BG"/>
        </w:rPr>
      </w:pPr>
      <w:r w:rsidRPr="00274079">
        <w:rPr>
          <w:rFonts w:ascii="Times New Roman" w:hAnsi="Times New Roman" w:cs="Times New Roman"/>
          <w:b/>
          <w:szCs w:val="22"/>
          <w:u w:val="single"/>
          <w:lang w:bidi="bg-BG"/>
        </w:rPr>
        <w:lastRenderedPageBreak/>
        <w:t>Чл.6.</w:t>
      </w:r>
      <w:r w:rsidRPr="00274079">
        <w:rPr>
          <w:rFonts w:ascii="Times New Roman" w:hAnsi="Times New Roman" w:cs="Times New Roman"/>
          <w:szCs w:val="22"/>
          <w:lang w:bidi="bg-BG"/>
        </w:rPr>
        <w:t xml:space="preserve"> ВЪЗЛОЖИТЕЛЯТ следва да уведоми ИЗПЪЛНИТЕЛЯ своевременно за промени в учебния план на училищата, касаещи извършването на услугата.</w:t>
      </w:r>
    </w:p>
    <w:p w:rsidR="00BC2C5E" w:rsidRPr="0076397C" w:rsidRDefault="00BC2C5E" w:rsidP="002A506F">
      <w:pPr>
        <w:jc w:val="both"/>
        <w:rPr>
          <w:rFonts w:ascii="Times New Roman" w:hAnsi="Times New Roman" w:cs="Times New Roman"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t xml:space="preserve">V. </w:t>
      </w:r>
      <w:r w:rsidRPr="0076397C">
        <w:rPr>
          <w:rFonts w:ascii="Times New Roman" w:hAnsi="Times New Roman" w:cs="Times New Roman"/>
          <w:b/>
        </w:rPr>
        <w:t xml:space="preserve">ПРАВА И ЗАДЪЛЖЕНИЯ НА </w:t>
      </w:r>
      <w:r w:rsidR="000A41E4" w:rsidRPr="0076397C">
        <w:rPr>
          <w:rFonts w:ascii="Times New Roman" w:hAnsi="Times New Roman" w:cs="Times New Roman"/>
          <w:b/>
        </w:rPr>
        <w:t>ИЗПЪЛНИТЕЛЯ</w:t>
      </w:r>
    </w:p>
    <w:p w:rsidR="000A41E4" w:rsidRPr="0076397C" w:rsidRDefault="000A41E4" w:rsidP="000A41E4">
      <w:pPr>
        <w:spacing w:line="259" w:lineRule="exact"/>
        <w:ind w:firstLine="708"/>
        <w:rPr>
          <w:rFonts w:ascii="Times New Roman" w:eastAsia="Times New Roman" w:hAnsi="Times New Roman" w:cs="Times New Roman"/>
          <w:b/>
          <w:szCs w:val="22"/>
          <w:lang w:bidi="bg-BG"/>
        </w:rPr>
      </w:pPr>
    </w:p>
    <w:p w:rsidR="009D3E87" w:rsidRDefault="000A41E4" w:rsidP="009D3E87">
      <w:pPr>
        <w:spacing w:line="259" w:lineRule="exact"/>
        <w:ind w:firstLine="708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9D3E8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Чл.7</w:t>
      </w:r>
      <w:r w:rsidRPr="0076397C">
        <w:rPr>
          <w:rFonts w:ascii="Times New Roman" w:eastAsia="Times New Roman" w:hAnsi="Times New Roman" w:cs="Times New Roman"/>
          <w:b/>
          <w:szCs w:val="22"/>
          <w:lang w:bidi="bg-BG"/>
        </w:rPr>
        <w:t>.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(1) ИЗПЪЛНИТЕЛЯТ се задължава </w:t>
      </w:r>
    </w:p>
    <w:p w:rsidR="000A41E4" w:rsidRDefault="000A41E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9D3E87">
        <w:rPr>
          <w:rFonts w:ascii="Times New Roman" w:eastAsia="Times New Roman" w:hAnsi="Times New Roman" w:cs="Times New Roman"/>
          <w:szCs w:val="22"/>
          <w:lang w:bidi="bg-BG"/>
        </w:rPr>
        <w:t xml:space="preserve">да извърши транспортната услуга съгласно условията, посочени в настоящия договор и приложенията към него, при стриктно спазване разпоредбите на </w:t>
      </w:r>
      <w:proofErr w:type="spellStart"/>
      <w:r w:rsidRPr="009D3E87">
        <w:rPr>
          <w:rFonts w:ascii="Times New Roman" w:eastAsia="Times New Roman" w:hAnsi="Times New Roman" w:cs="Times New Roman"/>
          <w:szCs w:val="22"/>
          <w:lang w:bidi="bg-BG"/>
        </w:rPr>
        <w:t>ЗАвП</w:t>
      </w:r>
      <w:proofErr w:type="spellEnd"/>
      <w:r w:rsidRPr="009D3E87">
        <w:rPr>
          <w:rFonts w:ascii="Times New Roman" w:eastAsia="Times New Roman" w:hAnsi="Times New Roman" w:cs="Times New Roman"/>
          <w:szCs w:val="22"/>
          <w:lang w:bidi="bg-BG"/>
        </w:rPr>
        <w:t>, Наредба №33/03,11.1999 на МТ и другите нормативни актове, регулиращи този вид услуга.</w:t>
      </w:r>
    </w:p>
    <w:p w:rsidR="009D3E87" w:rsidRPr="006C1D74" w:rsidRDefault="006C1D7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="009D3E87" w:rsidRPr="006C1D74">
        <w:rPr>
          <w:rFonts w:ascii="Times New Roman" w:eastAsiaTheme="minorHAnsi" w:hAnsi="Times New Roman" w:cs="Times New Roman"/>
          <w:color w:val="auto"/>
          <w:lang w:eastAsia="en-US"/>
        </w:rPr>
        <w:t>а осъществява превозите от свое име и на своя отговорност;</w:t>
      </w:r>
    </w:p>
    <w:p w:rsidR="009D3E87" w:rsidRPr="006C1D74" w:rsidRDefault="006C1D7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="009D3E87" w:rsidRPr="006C1D74">
        <w:rPr>
          <w:rFonts w:ascii="Times New Roman" w:eastAsiaTheme="minorHAnsi" w:hAnsi="Times New Roman" w:cs="Times New Roman"/>
          <w:color w:val="auto"/>
          <w:lang w:eastAsia="en-US"/>
        </w:rPr>
        <w:t>а има сключени договори с правоспособни водачи и друг персонал за осигуряване на нормална и безопасна експлоатация на притежаваните автобуси;</w:t>
      </w:r>
    </w:p>
    <w:p w:rsidR="009D3E87" w:rsidRPr="006C1D74" w:rsidRDefault="006C1D7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="009D3E87" w:rsidRPr="006C1D74">
        <w:rPr>
          <w:rFonts w:ascii="Times New Roman" w:eastAsiaTheme="minorHAnsi" w:hAnsi="Times New Roman" w:cs="Times New Roman"/>
          <w:color w:val="auto"/>
          <w:lang w:eastAsia="en-US"/>
        </w:rPr>
        <w:t>а разполага със собствена или договорена сервизна база;</w:t>
      </w:r>
    </w:p>
    <w:p w:rsidR="009D3E87" w:rsidRPr="006C1D74" w:rsidRDefault="006C1D7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="009D3E87" w:rsidRPr="006C1D74">
        <w:rPr>
          <w:rFonts w:ascii="Times New Roman" w:eastAsiaTheme="minorHAnsi" w:hAnsi="Times New Roman" w:cs="Times New Roman"/>
          <w:color w:val="auto"/>
          <w:lang w:eastAsia="en-US"/>
        </w:rPr>
        <w:t xml:space="preserve">а има осигурен собствен или чрез договаряне гараж за </w:t>
      </w:r>
      <w:proofErr w:type="spellStart"/>
      <w:r w:rsidR="009D3E87" w:rsidRPr="006C1D74">
        <w:rPr>
          <w:rFonts w:ascii="Times New Roman" w:eastAsiaTheme="minorHAnsi" w:hAnsi="Times New Roman" w:cs="Times New Roman"/>
          <w:color w:val="auto"/>
          <w:lang w:eastAsia="en-US"/>
        </w:rPr>
        <w:t>местодомуване</w:t>
      </w:r>
      <w:proofErr w:type="spellEnd"/>
      <w:r w:rsidR="009D3E87" w:rsidRPr="006C1D74">
        <w:rPr>
          <w:rFonts w:ascii="Times New Roman" w:eastAsiaTheme="minorHAnsi" w:hAnsi="Times New Roman" w:cs="Times New Roman"/>
          <w:color w:val="auto"/>
          <w:lang w:eastAsia="en-US"/>
        </w:rPr>
        <w:t xml:space="preserve"> на МПС;</w:t>
      </w:r>
    </w:p>
    <w:p w:rsidR="009D3E87" w:rsidRPr="006C1D74" w:rsidRDefault="006C1D7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Pr="006C1D74">
        <w:rPr>
          <w:rFonts w:ascii="Times New Roman" w:eastAsiaTheme="minorHAnsi" w:hAnsi="Times New Roman" w:cs="Times New Roman"/>
          <w:color w:val="auto"/>
          <w:lang w:eastAsia="en-US"/>
        </w:rPr>
        <w:t>а осигурява всички задължителни застраховки на пътниците, водачите и МПС;</w:t>
      </w:r>
    </w:p>
    <w:p w:rsidR="006C1D74" w:rsidRPr="006C1D74" w:rsidRDefault="006C1D74" w:rsidP="009D3E87">
      <w:pPr>
        <w:pStyle w:val="ae"/>
        <w:numPr>
          <w:ilvl w:val="0"/>
          <w:numId w:val="34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Pr="006C1D74">
        <w:rPr>
          <w:rFonts w:ascii="Times New Roman" w:eastAsiaTheme="minorHAnsi" w:hAnsi="Times New Roman" w:cs="Times New Roman"/>
          <w:color w:val="auto"/>
          <w:lang w:eastAsia="en-US"/>
        </w:rPr>
        <w:t xml:space="preserve">а осигурява регламентираните </w:t>
      </w:r>
      <w:proofErr w:type="spellStart"/>
      <w:r w:rsidRPr="006C1D74">
        <w:rPr>
          <w:rFonts w:ascii="Times New Roman" w:eastAsiaTheme="minorHAnsi" w:hAnsi="Times New Roman" w:cs="Times New Roman"/>
          <w:color w:val="auto"/>
          <w:lang w:eastAsia="en-US"/>
        </w:rPr>
        <w:t>предпътен</w:t>
      </w:r>
      <w:proofErr w:type="spellEnd"/>
      <w:r w:rsidRPr="006C1D74">
        <w:rPr>
          <w:rFonts w:ascii="Times New Roman" w:eastAsiaTheme="minorHAnsi" w:hAnsi="Times New Roman" w:cs="Times New Roman"/>
          <w:color w:val="auto"/>
          <w:lang w:eastAsia="en-US"/>
        </w:rPr>
        <w:t xml:space="preserve"> технически преглед на МПС и заверка на пътния лист за изправност на същите от компетентен механик и ежедневен </w:t>
      </w:r>
      <w:proofErr w:type="spellStart"/>
      <w:r w:rsidRPr="006C1D74">
        <w:rPr>
          <w:rFonts w:ascii="Times New Roman" w:eastAsiaTheme="minorHAnsi" w:hAnsi="Times New Roman" w:cs="Times New Roman"/>
          <w:color w:val="auto"/>
          <w:lang w:eastAsia="en-US"/>
        </w:rPr>
        <w:t>предпътен</w:t>
      </w:r>
      <w:proofErr w:type="spellEnd"/>
      <w:r w:rsidRPr="006C1D74">
        <w:rPr>
          <w:rFonts w:ascii="Times New Roman" w:eastAsiaTheme="minorHAnsi" w:hAnsi="Times New Roman" w:cs="Times New Roman"/>
          <w:color w:val="auto"/>
          <w:lang w:eastAsia="en-US"/>
        </w:rPr>
        <w:t xml:space="preserve"> медицински преглед на водачите за алкохол и общото им здравословно състояние;</w:t>
      </w:r>
    </w:p>
    <w:p w:rsidR="000A41E4" w:rsidRPr="009D3E87" w:rsidRDefault="000A41E4" w:rsidP="009D3E87">
      <w:pPr>
        <w:pStyle w:val="ae"/>
        <w:numPr>
          <w:ilvl w:val="0"/>
          <w:numId w:val="34"/>
        </w:numPr>
        <w:tabs>
          <w:tab w:val="left" w:pos="1079"/>
        </w:tabs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9D3E87">
        <w:rPr>
          <w:rFonts w:ascii="Times New Roman" w:eastAsia="Times New Roman" w:hAnsi="Times New Roman" w:cs="Times New Roman"/>
          <w:szCs w:val="22"/>
          <w:lang w:bidi="bg-BG"/>
        </w:rPr>
        <w:t>да осигури на пътниците подходящи удобства, като отчита възрастовите им особености и нужди.</w:t>
      </w:r>
    </w:p>
    <w:p w:rsidR="000A41E4" w:rsidRPr="0076397C" w:rsidRDefault="000A41E4" w:rsidP="009D3E87">
      <w:pPr>
        <w:numPr>
          <w:ilvl w:val="0"/>
          <w:numId w:val="34"/>
        </w:numPr>
        <w:tabs>
          <w:tab w:val="left" w:pos="1084"/>
        </w:tabs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да </w:t>
      </w:r>
      <w:r w:rsidR="009D3E87">
        <w:rPr>
          <w:rFonts w:ascii="Times New Roman" w:eastAsia="Times New Roman" w:hAnsi="Times New Roman" w:cs="Times New Roman"/>
          <w:szCs w:val="22"/>
          <w:lang w:bidi="bg-BG"/>
        </w:rPr>
        <w:t xml:space="preserve">не 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>прев</w:t>
      </w:r>
      <w:r w:rsidR="009D3E87">
        <w:rPr>
          <w:rFonts w:ascii="Times New Roman" w:eastAsia="Times New Roman" w:hAnsi="Times New Roman" w:cs="Times New Roman"/>
          <w:szCs w:val="22"/>
          <w:lang w:bidi="bg-BG"/>
        </w:rPr>
        <w:t>озва други лица при осъществяван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>е на транспортната услуга, освен посочените в Списъка на ВЪЗЛОЖИТЕЛЯ.</w:t>
      </w:r>
    </w:p>
    <w:p w:rsidR="000A41E4" w:rsidRPr="0076397C" w:rsidRDefault="009D3E87" w:rsidP="009D3E87">
      <w:pPr>
        <w:numPr>
          <w:ilvl w:val="0"/>
          <w:numId w:val="34"/>
        </w:numPr>
        <w:tabs>
          <w:tab w:val="left" w:pos="1084"/>
        </w:tabs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="Times New Roman" w:hAnsi="Times New Roman" w:cs="Times New Roman"/>
          <w:szCs w:val="22"/>
          <w:lang w:bidi="bg-BG"/>
        </w:rPr>
        <w:t>п</w:t>
      </w:r>
      <w:r w:rsidR="000A41E4" w:rsidRPr="0076397C">
        <w:rPr>
          <w:rFonts w:ascii="Times New Roman" w:eastAsia="Times New Roman" w:hAnsi="Times New Roman" w:cs="Times New Roman"/>
          <w:szCs w:val="22"/>
          <w:lang w:bidi="bg-BG"/>
        </w:rPr>
        <w:t>ри осъществяване на превоза представителят на ИЗПЪЛНИТЕЛЯ е длъжен да следи броя на превозваните пътници да не надвишава капацитета на превозното средство.</w:t>
      </w:r>
    </w:p>
    <w:p w:rsidR="000A41E4" w:rsidRPr="0076397C" w:rsidRDefault="009D3E87" w:rsidP="009D3E87">
      <w:pPr>
        <w:numPr>
          <w:ilvl w:val="0"/>
          <w:numId w:val="34"/>
        </w:numPr>
        <w:tabs>
          <w:tab w:val="left" w:pos="1146"/>
        </w:tabs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="Times New Roman" w:hAnsi="Times New Roman" w:cs="Times New Roman"/>
          <w:szCs w:val="22"/>
          <w:lang w:bidi="bg-BG"/>
        </w:rPr>
        <w:t>д</w:t>
      </w:r>
      <w:r w:rsidR="000A41E4" w:rsidRPr="0076397C">
        <w:rPr>
          <w:rFonts w:ascii="Times New Roman" w:eastAsia="Times New Roman" w:hAnsi="Times New Roman" w:cs="Times New Roman"/>
          <w:szCs w:val="22"/>
          <w:lang w:bidi="bg-BG"/>
        </w:rPr>
        <w:t>а издава карти за пътуване на пътуващите ученици.</w:t>
      </w:r>
    </w:p>
    <w:p w:rsidR="009D3E87" w:rsidRPr="009D3E87" w:rsidRDefault="009D3E87" w:rsidP="009D3E87">
      <w:pPr>
        <w:numPr>
          <w:ilvl w:val="0"/>
          <w:numId w:val="34"/>
        </w:numPr>
        <w:tabs>
          <w:tab w:val="left" w:pos="1084"/>
        </w:tabs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="Times New Roman" w:hAnsi="Times New Roman" w:cs="Times New Roman"/>
          <w:szCs w:val="22"/>
          <w:lang w:bidi="bg-BG"/>
        </w:rPr>
        <w:t>д</w:t>
      </w:r>
      <w:r w:rsidR="000A41E4" w:rsidRPr="0076397C">
        <w:rPr>
          <w:rFonts w:ascii="Times New Roman" w:eastAsia="Times New Roman" w:hAnsi="Times New Roman" w:cs="Times New Roman"/>
          <w:szCs w:val="22"/>
          <w:lang w:bidi="bg-BG"/>
        </w:rPr>
        <w:t>а подсигури резервен автобус в случай, че редовният се повреди, като не допуска закъснение на учениците за началото на учебните занятия.</w:t>
      </w:r>
      <w:r w:rsidRPr="009D3E8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0A41E4" w:rsidRPr="0076397C" w:rsidRDefault="000A41E4" w:rsidP="006C1D74">
      <w:pPr>
        <w:spacing w:line="259" w:lineRule="exact"/>
        <w:ind w:firstLine="708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9D3E8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Чл.8.</w:t>
      </w:r>
      <w:r w:rsidRPr="009D3E87">
        <w:rPr>
          <w:rFonts w:ascii="Times New Roman" w:eastAsia="Times New Roman" w:hAnsi="Times New Roman" w:cs="Times New Roman"/>
          <w:szCs w:val="22"/>
          <w:u w:val="single"/>
          <w:lang w:bidi="bg-BG"/>
        </w:rPr>
        <w:t xml:space="preserve"> 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>ИЗПЪЛНИТЕЛЯТ има право да получи цената в размер, по начина и срока, уговорени в настоящия договор.</w:t>
      </w:r>
    </w:p>
    <w:p w:rsidR="000A41E4" w:rsidRPr="0076397C" w:rsidRDefault="000A41E4" w:rsidP="006C1D74">
      <w:pPr>
        <w:spacing w:line="259" w:lineRule="exact"/>
        <w:ind w:firstLine="708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9D3E8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Чл.9.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 ИЗПЪЛНИТЕЛЯТ няма право да възлага на други превозвачи осъществяването изцяло или отчасти на превоза, освен при непреодолима сила и/или непредвидени обстоятелства и с изрично и писмено съгласие на ВЪЗЛОЖИТЕЛЯ, </w:t>
      </w:r>
      <w:r w:rsidR="005E1AF7" w:rsidRPr="0076397C">
        <w:rPr>
          <w:rFonts w:ascii="Times New Roman" w:eastAsia="Times New Roman" w:hAnsi="Times New Roman" w:cs="Times New Roman"/>
          <w:szCs w:val="22"/>
          <w:lang w:bidi="bg-BG"/>
        </w:rPr>
        <w:t>с което последният допуска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 възлагането на конкретен курс на други превозвачи при условията на настоящия договор</w:t>
      </w:r>
      <w:r w:rsidR="005E1AF7" w:rsidRPr="0076397C">
        <w:rPr>
          <w:rFonts w:ascii="Times New Roman" w:eastAsia="Times New Roman" w:hAnsi="Times New Roman" w:cs="Times New Roman"/>
          <w:szCs w:val="22"/>
          <w:lang w:bidi="bg-BG"/>
        </w:rPr>
        <w:t>.</w:t>
      </w:r>
    </w:p>
    <w:p w:rsidR="00FD754F" w:rsidRPr="0076397C" w:rsidRDefault="00FD754F" w:rsidP="00597765">
      <w:pPr>
        <w:jc w:val="both"/>
        <w:rPr>
          <w:rFonts w:ascii="Times New Roman" w:hAnsi="Times New Roman" w:cs="Times New Roman"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t xml:space="preserve">VI. </w:t>
      </w:r>
      <w:r w:rsidRPr="0076397C">
        <w:rPr>
          <w:rFonts w:ascii="Times New Roman" w:hAnsi="Times New Roman" w:cs="Times New Roman"/>
          <w:b/>
        </w:rPr>
        <w:t>ОТГОВОРНОСТ И САНКЦИИ</w:t>
      </w:r>
    </w:p>
    <w:p w:rsidR="006C1D74" w:rsidRDefault="006C1D74" w:rsidP="006C1D7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1D74" w:rsidRPr="006C1D74" w:rsidRDefault="006C1D74" w:rsidP="006C1D74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6C1D74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Чл. 10.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6C1D74">
        <w:rPr>
          <w:rFonts w:ascii="Times New Roman" w:eastAsiaTheme="minorHAnsi" w:hAnsi="Times New Roman" w:cs="Times New Roman"/>
          <w:color w:val="auto"/>
          <w:lang w:eastAsia="en-US"/>
        </w:rPr>
        <w:t xml:space="preserve">ВЪЗЛОЖИТЕЛЯТ упражнява системен контрол по задълженията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на </w:t>
      </w:r>
      <w:r w:rsidRPr="006C1D74">
        <w:rPr>
          <w:rFonts w:ascii="Times New Roman" w:eastAsiaTheme="minorHAnsi" w:hAnsi="Times New Roman" w:cs="Times New Roman"/>
          <w:color w:val="auto"/>
          <w:lang w:eastAsia="en-US"/>
        </w:rPr>
        <w:t>ИЗПЪЛНИТЕЛЯ, уредени в настоящия договор чрез упълномощеното от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C1D74">
        <w:rPr>
          <w:rFonts w:ascii="Times New Roman" w:eastAsiaTheme="minorHAnsi" w:hAnsi="Times New Roman" w:cs="Times New Roman"/>
          <w:color w:val="auto"/>
          <w:lang w:eastAsia="en-US"/>
        </w:rPr>
        <w:t>ВЪЗЛОЖИТЕЛЯ лице.</w:t>
      </w:r>
    </w:p>
    <w:p w:rsidR="001D3694" w:rsidRDefault="00AC6D57" w:rsidP="006C1D74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76397C">
        <w:rPr>
          <w:rFonts w:ascii="Times New Roman" w:hAnsi="Times New Roman" w:cs="Times New Roman"/>
          <w:b/>
        </w:rPr>
        <w:tab/>
      </w:r>
      <w:r w:rsidRPr="001D3694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Чл.1</w:t>
      </w:r>
      <w:r w:rsidR="006C1D74" w:rsidRPr="001D3694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1</w:t>
      </w:r>
      <w:r w:rsidRPr="001D3694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.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 </w:t>
      </w:r>
      <w:r w:rsidR="006C1D74">
        <w:rPr>
          <w:rFonts w:ascii="Times New Roman" w:eastAsia="Times New Roman" w:hAnsi="Times New Roman" w:cs="Times New Roman"/>
          <w:szCs w:val="22"/>
          <w:lang w:bidi="bg-BG"/>
        </w:rPr>
        <w:t xml:space="preserve">(1) 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При </w:t>
      </w:r>
      <w:r w:rsidR="006C1D74">
        <w:rPr>
          <w:rFonts w:ascii="Times New Roman" w:eastAsia="Times New Roman" w:hAnsi="Times New Roman" w:cs="Times New Roman"/>
          <w:szCs w:val="22"/>
          <w:lang w:bidi="bg-BG"/>
        </w:rPr>
        <w:t xml:space="preserve">констатирано неизпълнение на задължения по този договор, </w:t>
      </w:r>
      <w:r w:rsidR="006C1D74">
        <w:rPr>
          <w:rFonts w:ascii="Times New Roman" w:eastAsia="Times New Roman" w:hAnsi="Times New Roman" w:cs="Times New Roman"/>
          <w:szCs w:val="22"/>
          <w:lang w:bidi="bg-BG"/>
        </w:rPr>
        <w:lastRenderedPageBreak/>
        <w:t xml:space="preserve">удостоверено с </w:t>
      </w:r>
      <w:r w:rsidR="001D3694">
        <w:rPr>
          <w:rFonts w:ascii="Times New Roman" w:eastAsia="Times New Roman" w:hAnsi="Times New Roman" w:cs="Times New Roman"/>
          <w:szCs w:val="22"/>
          <w:lang w:bidi="bg-BG"/>
        </w:rPr>
        <w:t xml:space="preserve">двустранно подписан </w:t>
      </w:r>
      <w:r w:rsidR="006C1D74">
        <w:rPr>
          <w:rFonts w:ascii="Times New Roman" w:eastAsia="Times New Roman" w:hAnsi="Times New Roman" w:cs="Times New Roman"/>
          <w:szCs w:val="22"/>
          <w:lang w:bidi="bg-BG"/>
        </w:rPr>
        <w:t>протокол</w:t>
      </w:r>
      <w:r w:rsidR="001D3694">
        <w:rPr>
          <w:rFonts w:ascii="Times New Roman" w:eastAsia="Times New Roman" w:hAnsi="Times New Roman" w:cs="Times New Roman"/>
          <w:szCs w:val="22"/>
          <w:lang w:bidi="bg-BG"/>
        </w:rPr>
        <w:t xml:space="preserve"> (</w:t>
      </w:r>
      <w:r w:rsidR="006C1D74">
        <w:rPr>
          <w:rFonts w:ascii="Times New Roman" w:eastAsia="Times New Roman" w:hAnsi="Times New Roman" w:cs="Times New Roman"/>
          <w:szCs w:val="22"/>
          <w:lang w:bidi="bg-BG"/>
        </w:rPr>
        <w:t xml:space="preserve">от водача на автобуса </w:t>
      </w:r>
      <w:r w:rsidR="001D3694">
        <w:rPr>
          <w:rFonts w:ascii="Times New Roman" w:eastAsia="Times New Roman" w:hAnsi="Times New Roman" w:cs="Times New Roman"/>
          <w:szCs w:val="22"/>
          <w:lang w:bidi="bg-BG"/>
        </w:rPr>
        <w:t xml:space="preserve">и лицето по чл. 10, а при отказ на една от страните – от двама свидетели), 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>ИЗПЪЛНИТЕЛЯТ заплаща на ВЪЗЛОЖИТЕЛЯ неустойка</w:t>
      </w:r>
      <w:r w:rsidR="001D3694">
        <w:rPr>
          <w:rFonts w:ascii="Times New Roman" w:eastAsia="Times New Roman" w:hAnsi="Times New Roman" w:cs="Times New Roman"/>
          <w:szCs w:val="22"/>
          <w:lang w:bidi="bg-BG"/>
        </w:rPr>
        <w:t>, както следва:</w:t>
      </w:r>
    </w:p>
    <w:p w:rsidR="00AC6D57" w:rsidRDefault="001D3694" w:rsidP="001D3694">
      <w:pPr>
        <w:pStyle w:val="ae"/>
        <w:numPr>
          <w:ilvl w:val="0"/>
          <w:numId w:val="35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="Times New Roman" w:hAnsi="Times New Roman" w:cs="Times New Roman"/>
          <w:szCs w:val="22"/>
          <w:lang w:bidi="bg-BG"/>
        </w:rPr>
        <w:t>за неизпълнен курс - в размер на 50 % /петдесет на сто/ от стойността на курса;</w:t>
      </w:r>
    </w:p>
    <w:p w:rsidR="001D3694" w:rsidRDefault="001D3694" w:rsidP="001D3694">
      <w:pPr>
        <w:pStyle w:val="ae"/>
        <w:numPr>
          <w:ilvl w:val="0"/>
          <w:numId w:val="35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="Times New Roman" w:hAnsi="Times New Roman" w:cs="Times New Roman"/>
          <w:szCs w:val="22"/>
          <w:lang w:bidi="bg-BG"/>
        </w:rPr>
        <w:t>при закъснение повече от 10 минути – 20 % /двадесет на сто/ от стойността на курса;</w:t>
      </w:r>
    </w:p>
    <w:p w:rsidR="001D3694" w:rsidRPr="001D3694" w:rsidRDefault="001D3694" w:rsidP="001D3694">
      <w:pPr>
        <w:pStyle w:val="ae"/>
        <w:numPr>
          <w:ilvl w:val="0"/>
          <w:numId w:val="35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1D3694">
        <w:rPr>
          <w:rFonts w:ascii="Times New Roman" w:eastAsiaTheme="minorHAnsi" w:hAnsi="Times New Roman" w:cs="Times New Roman"/>
          <w:color w:val="auto"/>
          <w:lang w:eastAsia="en-US"/>
        </w:rPr>
        <w:t>за неотоплен или с лоши хигиенни условия автобус – по 20 лв. за всеки констатиран случай.</w:t>
      </w:r>
    </w:p>
    <w:p w:rsidR="001D3694" w:rsidRPr="001D3694" w:rsidRDefault="001D3694" w:rsidP="001D3694">
      <w:pPr>
        <w:pStyle w:val="ae"/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(2) </w:t>
      </w:r>
      <w:r w:rsidR="005F64D6">
        <w:rPr>
          <w:rFonts w:ascii="Times New Roman" w:eastAsiaTheme="minorHAnsi" w:hAnsi="Times New Roman" w:cs="Times New Roman"/>
          <w:color w:val="auto"/>
          <w:lang w:eastAsia="en-US"/>
        </w:rPr>
        <w:t xml:space="preserve">Предвиденото в ал. 1 не лишава ВЪЗЛОЖИТЕЛЯ от възможността да търси обезщетение за по-големи вреди по правилата на гражданското законодателство. </w:t>
      </w:r>
    </w:p>
    <w:p w:rsidR="001D3694" w:rsidRPr="001D3694" w:rsidRDefault="005F64D6" w:rsidP="005F64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(3</w:t>
      </w:r>
      <w:r w:rsidR="001D3694">
        <w:rPr>
          <w:rFonts w:ascii="Times New Roman" w:eastAsiaTheme="minorHAnsi" w:hAnsi="Times New Roman" w:cs="Times New Roman"/>
          <w:color w:val="auto"/>
          <w:lang w:eastAsia="en-US"/>
        </w:rPr>
        <w:t xml:space="preserve">) </w:t>
      </w:r>
      <w:r w:rsidR="001D3694" w:rsidRPr="001D3694">
        <w:rPr>
          <w:rFonts w:ascii="Times New Roman" w:eastAsiaTheme="minorHAnsi" w:hAnsi="Times New Roman" w:cs="Times New Roman"/>
          <w:color w:val="auto"/>
          <w:lang w:eastAsia="en-US"/>
        </w:rPr>
        <w:t>ИЗПЪЛНИТЕЛЯТ се освобождава от отговорност и не заплаща неустойки,</w:t>
      </w:r>
    </w:p>
    <w:p w:rsidR="001D3694" w:rsidRPr="001D3694" w:rsidRDefault="001D3694" w:rsidP="005F64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3694">
        <w:rPr>
          <w:rFonts w:ascii="Times New Roman" w:eastAsiaTheme="minorHAnsi" w:hAnsi="Times New Roman" w:cs="Times New Roman"/>
          <w:color w:val="auto"/>
          <w:lang w:eastAsia="en-US"/>
        </w:rPr>
        <w:t>когато закъснението или неизпълнението на курсовете се дължи на:</w:t>
      </w:r>
    </w:p>
    <w:p w:rsidR="001D3694" w:rsidRPr="001D3694" w:rsidRDefault="001D3694" w:rsidP="005F64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3694">
        <w:rPr>
          <w:rFonts w:ascii="Times New Roman" w:eastAsiaTheme="minorHAnsi" w:hAnsi="Times New Roman" w:cs="Times New Roman"/>
          <w:color w:val="auto"/>
          <w:lang w:eastAsia="en-US"/>
        </w:rPr>
        <w:t>- стихийни бедствия или непреодолими причини;</w:t>
      </w:r>
    </w:p>
    <w:p w:rsidR="001D3694" w:rsidRPr="001D3694" w:rsidRDefault="001D3694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3694">
        <w:rPr>
          <w:rFonts w:ascii="Times New Roman" w:eastAsiaTheme="minorHAnsi" w:hAnsi="Times New Roman" w:cs="Times New Roman"/>
          <w:color w:val="auto"/>
          <w:lang w:eastAsia="en-US"/>
        </w:rPr>
        <w:t>- повреди или заледявания по пътя, непочистен път, гъста мъгла, които не позволяват безопасно движение или налагат намаляване на скоростта на движение;</w:t>
      </w:r>
    </w:p>
    <w:p w:rsidR="001D3694" w:rsidRDefault="001D3694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3694">
        <w:rPr>
          <w:rFonts w:ascii="Times New Roman" w:eastAsiaTheme="minorHAnsi" w:hAnsi="Times New Roman" w:cs="Times New Roman"/>
          <w:color w:val="auto"/>
          <w:lang w:eastAsia="en-US"/>
        </w:rPr>
        <w:t>- спиране или отклоняване на движението по пътищата по разпореждане на органи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те на държавната власт</w:t>
      </w:r>
      <w:r w:rsidRPr="001D369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F64D6" w:rsidRDefault="005F64D6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F64D6" w:rsidRDefault="005F64D6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t>VII.</w:t>
      </w:r>
      <w:r>
        <w:rPr>
          <w:rFonts w:ascii="Times New Roman" w:hAnsi="Times New Roman" w:cs="Times New Roman"/>
          <w:b/>
        </w:rPr>
        <w:t xml:space="preserve"> ГАРАНЦИИ</w:t>
      </w:r>
    </w:p>
    <w:p w:rsidR="005F64D6" w:rsidRDefault="005F64D6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F64D6" w:rsidRDefault="005F64D6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F64D6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Чл. 12.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(1) ИЗПЪЛНИТЕЛЯ предоставя на ВЪЗЛОЖИТЕЛЯ гаранция за изпълнение на договора в размер на 3% (три на сто) от стойността му. </w:t>
      </w:r>
    </w:p>
    <w:p w:rsidR="005F64D6" w:rsidRPr="005F64D6" w:rsidRDefault="005F64D6" w:rsidP="005F64D6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(2) ВЪЗЛОЖИТЕЛЯТ освобождава гаранцията в срок от 30 дни от изпълнението на всички задължения по настоящия договор. </w:t>
      </w:r>
    </w:p>
    <w:p w:rsidR="00AC6D57" w:rsidRPr="0076397C" w:rsidRDefault="00AC6D57" w:rsidP="005F64D6">
      <w:pPr>
        <w:jc w:val="both"/>
        <w:rPr>
          <w:rFonts w:ascii="Times New Roman" w:hAnsi="Times New Roman" w:cs="Times New Roman"/>
          <w:b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t>VII</w:t>
      </w:r>
      <w:r w:rsidR="005F64D6">
        <w:rPr>
          <w:rFonts w:ascii="Times New Roman" w:hAnsi="Times New Roman" w:cs="Times New Roman"/>
          <w:b/>
          <w:lang w:val="en-US"/>
        </w:rPr>
        <w:t>I</w:t>
      </w:r>
      <w:r w:rsidRPr="0076397C">
        <w:rPr>
          <w:rFonts w:ascii="Times New Roman" w:hAnsi="Times New Roman" w:cs="Times New Roman"/>
          <w:b/>
          <w:lang w:val="en-US"/>
        </w:rPr>
        <w:t xml:space="preserve">. </w:t>
      </w:r>
      <w:r w:rsidRPr="0076397C">
        <w:rPr>
          <w:rFonts w:ascii="Times New Roman" w:hAnsi="Times New Roman" w:cs="Times New Roman"/>
          <w:b/>
        </w:rPr>
        <w:t>ПРЕКРАТЯВАНЕ НА ДОГОВОРА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AC6D57" w:rsidRPr="0076397C" w:rsidRDefault="00AC6D57" w:rsidP="002A506F">
      <w:pPr>
        <w:spacing w:line="259" w:lineRule="exact"/>
        <w:ind w:firstLine="708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CD04C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Чл.1</w:t>
      </w:r>
      <w:r w:rsidR="005F64D6" w:rsidRPr="00CD04C7">
        <w:rPr>
          <w:rFonts w:ascii="Times New Roman" w:eastAsia="Times New Roman" w:hAnsi="Times New Roman" w:cs="Times New Roman"/>
          <w:b/>
          <w:szCs w:val="22"/>
          <w:u w:val="single"/>
          <w:lang w:val="en-US" w:bidi="bg-BG"/>
        </w:rPr>
        <w:t>3</w:t>
      </w:r>
      <w:r w:rsidRPr="00CD04C7">
        <w:rPr>
          <w:rFonts w:ascii="Times New Roman" w:eastAsia="Times New Roman" w:hAnsi="Times New Roman" w:cs="Times New Roman"/>
          <w:szCs w:val="22"/>
          <w:u w:val="single"/>
          <w:lang w:bidi="bg-BG"/>
        </w:rPr>
        <w:t>.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 xml:space="preserve"> Настоящият договор се прекратява:</w:t>
      </w:r>
    </w:p>
    <w:p w:rsidR="005F64D6" w:rsidRPr="005F64D6" w:rsidRDefault="00AC6D57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5F64D6">
        <w:rPr>
          <w:rFonts w:ascii="Times New Roman" w:eastAsia="Times New Roman" w:hAnsi="Times New Roman" w:cs="Times New Roman"/>
          <w:szCs w:val="22"/>
          <w:lang w:bidi="bg-BG"/>
        </w:rPr>
        <w:t>по взаимно съгласие на страните</w:t>
      </w:r>
      <w:r w:rsidR="00597765" w:rsidRPr="005F64D6">
        <w:rPr>
          <w:rFonts w:ascii="Times New Roman" w:eastAsia="Times New Roman" w:hAnsi="Times New Roman" w:cs="Times New Roman"/>
          <w:szCs w:val="22"/>
          <w:lang w:bidi="bg-BG"/>
        </w:rPr>
        <w:t>,</w:t>
      </w:r>
      <w:r w:rsidRPr="005F64D6">
        <w:rPr>
          <w:rFonts w:ascii="Times New Roman" w:eastAsia="Times New Roman" w:hAnsi="Times New Roman" w:cs="Times New Roman"/>
          <w:szCs w:val="22"/>
          <w:lang w:bidi="bg-BG"/>
        </w:rPr>
        <w:t xml:space="preserve"> изразено в писмена форма;</w:t>
      </w:r>
    </w:p>
    <w:p w:rsidR="005F64D6" w:rsidRPr="005F64D6" w:rsidRDefault="00AC6D57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5F64D6">
        <w:rPr>
          <w:rFonts w:ascii="Times New Roman" w:eastAsia="Times New Roman" w:hAnsi="Times New Roman" w:cs="Times New Roman"/>
          <w:szCs w:val="22"/>
          <w:lang w:bidi="bg-BG"/>
        </w:rPr>
        <w:t xml:space="preserve"> с изтичане на срока на договора;</w:t>
      </w:r>
    </w:p>
    <w:p w:rsidR="005F64D6" w:rsidRPr="005F64D6" w:rsidRDefault="00AC6D57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5F64D6">
        <w:rPr>
          <w:rFonts w:ascii="Times New Roman" w:eastAsia="Times New Roman" w:hAnsi="Times New Roman" w:cs="Times New Roman"/>
          <w:szCs w:val="22"/>
          <w:lang w:bidi="bg-BG"/>
        </w:rPr>
        <w:t>с прекратяване на ЮЛ на И</w:t>
      </w:r>
      <w:r w:rsidR="00597765" w:rsidRPr="005F64D6">
        <w:rPr>
          <w:rFonts w:ascii="Times New Roman" w:eastAsia="Times New Roman" w:hAnsi="Times New Roman" w:cs="Times New Roman"/>
          <w:szCs w:val="22"/>
          <w:lang w:bidi="bg-BG"/>
        </w:rPr>
        <w:t>ЗПЪЛНИТЕЛЯ</w:t>
      </w:r>
      <w:r w:rsidRPr="005F64D6">
        <w:rPr>
          <w:rFonts w:ascii="Times New Roman" w:eastAsia="Times New Roman" w:hAnsi="Times New Roman" w:cs="Times New Roman"/>
          <w:szCs w:val="22"/>
          <w:lang w:bidi="bg-BG"/>
        </w:rPr>
        <w:t>;</w:t>
      </w:r>
    </w:p>
    <w:p w:rsidR="005F64D6" w:rsidRPr="005F64D6" w:rsidRDefault="005F64D6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>при настъпване на обективна невъзможност за изпълнение на възложената работа;</w:t>
      </w:r>
    </w:p>
    <w:p w:rsidR="005F64D6" w:rsidRPr="005F64D6" w:rsidRDefault="005F64D6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 xml:space="preserve"> с писмено уведомление до ИЗПЪЛНИТЕЛЯ, ако в резултат на обстоятелства,</w:t>
      </w:r>
      <w:r w:rsidRPr="005F64D6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>възникнали след сключването на Договора, ВЪЗЛОЖИТЕЛЯТ не е в състояние да изпълни своите задължения;</w:t>
      </w:r>
    </w:p>
    <w:p w:rsidR="00CD04C7" w:rsidRPr="00CD04C7" w:rsidRDefault="005F64D6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 xml:space="preserve"> когато са настъпили съществени промени във финансирането на обществената</w:t>
      </w:r>
      <w:r w:rsidRPr="005F64D6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>поръчка, предмет на договора, извън правомощията на ВЪЗЛОЖИТЕЛЯ, които той не е</w:t>
      </w:r>
      <w:r w:rsidRPr="005F64D6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>могъл да предвиди, с писмено уведомление, веднага</w:t>
      </w:r>
      <w:r w:rsidRPr="005F64D6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5F64D6">
        <w:rPr>
          <w:rFonts w:ascii="Times New Roman" w:eastAsiaTheme="minorHAnsi" w:hAnsi="Times New Roman" w:cs="Times New Roman"/>
          <w:color w:val="auto"/>
          <w:lang w:eastAsia="en-US"/>
        </w:rPr>
        <w:t>след настъпване на обстоятелства;</w:t>
      </w:r>
    </w:p>
    <w:p w:rsidR="00CD04C7" w:rsidRPr="00CD04C7" w:rsidRDefault="005F64D6" w:rsidP="002A506F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CD04C7">
        <w:rPr>
          <w:rFonts w:ascii="Times New Roman" w:eastAsiaTheme="minorHAnsi" w:hAnsi="Times New Roman" w:cs="Times New Roman"/>
          <w:color w:val="auto"/>
          <w:lang w:eastAsia="en-US"/>
        </w:rPr>
        <w:t>Договорът може да бъде прекратен едностранно от изправната страна, с 15-дневно писмено предизвестие отправено до неизправната страна, в случаите на виновно</w:t>
      </w:r>
      <w:r w:rsidR="00CD04C7" w:rsidRPr="00CD04C7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CD04C7">
        <w:rPr>
          <w:rFonts w:ascii="Times New Roman" w:eastAsiaTheme="minorHAnsi" w:hAnsi="Times New Roman" w:cs="Times New Roman"/>
          <w:color w:val="auto"/>
          <w:lang w:eastAsia="en-US"/>
        </w:rPr>
        <w:t>неизпълнение на основните задължения по настоящия договор продължило повече от три</w:t>
      </w:r>
      <w:r w:rsidR="00CD04C7" w:rsidRPr="00CD04C7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CD04C7">
        <w:rPr>
          <w:rFonts w:ascii="Times New Roman" w:eastAsiaTheme="minorHAnsi" w:hAnsi="Times New Roman" w:cs="Times New Roman"/>
          <w:color w:val="auto"/>
          <w:lang w:eastAsia="en-US"/>
        </w:rPr>
        <w:t>дни;</w:t>
      </w:r>
    </w:p>
    <w:p w:rsidR="00CD04C7" w:rsidRPr="00950E8C" w:rsidRDefault="00CD04C7" w:rsidP="00CD04C7">
      <w:pPr>
        <w:pStyle w:val="ae"/>
        <w:numPr>
          <w:ilvl w:val="0"/>
          <w:numId w:val="38"/>
        </w:numPr>
        <w:spacing w:line="259" w:lineRule="exact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В хипотезите на</w:t>
      </w:r>
      <w:r w:rsidR="005F64D6" w:rsidRPr="00CD04C7">
        <w:rPr>
          <w:rFonts w:ascii="Times New Roman" w:eastAsiaTheme="minorHAnsi" w:hAnsi="Times New Roman" w:cs="Times New Roman"/>
          <w:color w:val="auto"/>
          <w:lang w:eastAsia="en-US"/>
        </w:rPr>
        <w:t xml:space="preserve"> чл. 118, ал. 1 от ЗОП.</w:t>
      </w:r>
      <w:bookmarkStart w:id="2" w:name="_GoBack"/>
      <w:bookmarkEnd w:id="2"/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  <w:lang w:val="en-US"/>
        </w:rPr>
        <w:lastRenderedPageBreak/>
        <w:t xml:space="preserve">VIII. </w:t>
      </w:r>
      <w:r w:rsidRPr="0076397C">
        <w:rPr>
          <w:rFonts w:ascii="Times New Roman" w:hAnsi="Times New Roman" w:cs="Times New Roman"/>
          <w:b/>
        </w:rPr>
        <w:t>ЗАКЛЮЧИТЕЛНИ РАЗПОРЕДБИ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CD04C7">
        <w:rPr>
          <w:rFonts w:ascii="Times New Roman" w:hAnsi="Times New Roman" w:cs="Times New Roman"/>
          <w:b/>
          <w:u w:val="single"/>
        </w:rPr>
        <w:t>Чл.</w:t>
      </w:r>
      <w:r w:rsidR="00CD04C7" w:rsidRPr="00CD04C7">
        <w:rPr>
          <w:rFonts w:ascii="Times New Roman" w:hAnsi="Times New Roman" w:cs="Times New Roman"/>
          <w:b/>
          <w:u w:val="single"/>
        </w:rPr>
        <w:t>14</w:t>
      </w:r>
      <w:r w:rsidRPr="00CD04C7">
        <w:rPr>
          <w:rFonts w:ascii="Times New Roman" w:hAnsi="Times New Roman" w:cs="Times New Roman"/>
          <w:b/>
          <w:u w:val="single"/>
        </w:rPr>
        <w:t>.</w:t>
      </w:r>
      <w:r w:rsidRPr="0076397C">
        <w:rPr>
          <w:rFonts w:ascii="Times New Roman" w:hAnsi="Times New Roman" w:cs="Times New Roman"/>
        </w:rPr>
        <w:t xml:space="preserve"> Настоящият договор може да бъде изменян и/или допълван </w:t>
      </w:r>
      <w:r w:rsidR="0012579B" w:rsidRPr="0076397C">
        <w:rPr>
          <w:rFonts w:ascii="Times New Roman" w:hAnsi="Times New Roman" w:cs="Times New Roman"/>
        </w:rPr>
        <w:t>при условията на чл. 116 от Закона за обществените поръчки.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CD04C7">
        <w:rPr>
          <w:rFonts w:ascii="Times New Roman" w:hAnsi="Times New Roman" w:cs="Times New Roman"/>
          <w:b/>
          <w:u w:val="single"/>
        </w:rPr>
        <w:t>Чл.</w:t>
      </w:r>
      <w:r w:rsidR="00CD04C7" w:rsidRPr="00CD04C7">
        <w:rPr>
          <w:rFonts w:ascii="Times New Roman" w:hAnsi="Times New Roman" w:cs="Times New Roman"/>
          <w:b/>
          <w:u w:val="single"/>
        </w:rPr>
        <w:t>15</w:t>
      </w:r>
      <w:r w:rsidRPr="00CD04C7">
        <w:rPr>
          <w:rFonts w:ascii="Times New Roman" w:hAnsi="Times New Roman" w:cs="Times New Roman"/>
          <w:b/>
          <w:u w:val="single"/>
        </w:rPr>
        <w:t>.</w:t>
      </w:r>
      <w:r w:rsidRPr="0076397C">
        <w:rPr>
          <w:rFonts w:ascii="Times New Roman" w:hAnsi="Times New Roman" w:cs="Times New Roman"/>
        </w:rPr>
        <w:t xml:space="preserve"> Всички спорове, възникнали във връзка с тълкуването и прилагането на настоящия договор се решават чрез преговори между страните, а при невъзможност за постигане на съгласие – от компетентния съд. 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CD04C7">
        <w:rPr>
          <w:rFonts w:ascii="Times New Roman" w:hAnsi="Times New Roman" w:cs="Times New Roman"/>
          <w:b/>
          <w:u w:val="single"/>
        </w:rPr>
        <w:t>Чл.</w:t>
      </w:r>
      <w:r w:rsidR="00CD04C7" w:rsidRPr="00CD04C7">
        <w:rPr>
          <w:rFonts w:ascii="Times New Roman" w:hAnsi="Times New Roman" w:cs="Times New Roman"/>
          <w:b/>
          <w:u w:val="single"/>
        </w:rPr>
        <w:t>16</w:t>
      </w:r>
      <w:r w:rsidRPr="00CD04C7">
        <w:rPr>
          <w:rFonts w:ascii="Times New Roman" w:hAnsi="Times New Roman" w:cs="Times New Roman"/>
          <w:b/>
          <w:u w:val="single"/>
        </w:rPr>
        <w:t>.</w:t>
      </w:r>
      <w:r w:rsidRPr="0076397C">
        <w:rPr>
          <w:rFonts w:ascii="Times New Roman" w:hAnsi="Times New Roman" w:cs="Times New Roman"/>
        </w:rPr>
        <w:t xml:space="preserve"> За неуредените в този договор въпроси се прилагат разпоредбите на </w:t>
      </w:r>
      <w:r w:rsidR="00CD04C7">
        <w:rPr>
          <w:rFonts w:ascii="Times New Roman" w:hAnsi="Times New Roman" w:cs="Times New Roman"/>
        </w:rPr>
        <w:t xml:space="preserve">ЗОП, ППЗОП и </w:t>
      </w:r>
      <w:r w:rsidRPr="0076397C">
        <w:rPr>
          <w:rFonts w:ascii="Times New Roman" w:hAnsi="Times New Roman" w:cs="Times New Roman"/>
        </w:rPr>
        <w:t xml:space="preserve">действащото гражданско законодателство. 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CD04C7">
        <w:rPr>
          <w:rFonts w:ascii="Times New Roman" w:hAnsi="Times New Roman" w:cs="Times New Roman"/>
          <w:b/>
          <w:u w:val="single"/>
        </w:rPr>
        <w:t xml:space="preserve">Чл. </w:t>
      </w:r>
      <w:r w:rsidR="00CD04C7" w:rsidRPr="00CD04C7">
        <w:rPr>
          <w:rFonts w:ascii="Times New Roman" w:hAnsi="Times New Roman" w:cs="Times New Roman"/>
          <w:b/>
          <w:u w:val="single"/>
        </w:rPr>
        <w:t>17</w:t>
      </w:r>
      <w:r w:rsidRPr="00CD04C7">
        <w:rPr>
          <w:rFonts w:ascii="Times New Roman" w:hAnsi="Times New Roman" w:cs="Times New Roman"/>
          <w:b/>
          <w:u w:val="single"/>
        </w:rPr>
        <w:t>.</w:t>
      </w:r>
      <w:r w:rsidRPr="0076397C">
        <w:rPr>
          <w:rFonts w:ascii="Times New Roman" w:hAnsi="Times New Roman" w:cs="Times New Roman"/>
        </w:rPr>
        <w:t xml:space="preserve"> Нищожността на някоя от клаузите на настоящия договор, не прави целия договор нищожен. 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597765" w:rsidRPr="0076397C" w:rsidRDefault="00597765" w:rsidP="00CD04C7">
      <w:pPr>
        <w:spacing w:line="254" w:lineRule="exact"/>
        <w:ind w:firstLine="708"/>
        <w:jc w:val="both"/>
        <w:rPr>
          <w:rFonts w:ascii="Times New Roman" w:eastAsia="Times New Roman" w:hAnsi="Times New Roman" w:cs="Times New Roman"/>
          <w:szCs w:val="22"/>
          <w:lang w:bidi="bg-BG"/>
        </w:rPr>
      </w:pPr>
      <w:r w:rsidRPr="00CD04C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Чл.1</w:t>
      </w:r>
      <w:r w:rsidR="00CD04C7" w:rsidRPr="00CD04C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8</w:t>
      </w:r>
      <w:r w:rsidRPr="00CD04C7">
        <w:rPr>
          <w:rFonts w:ascii="Times New Roman" w:eastAsia="Times New Roman" w:hAnsi="Times New Roman" w:cs="Times New Roman"/>
          <w:b/>
          <w:szCs w:val="22"/>
          <w:u w:val="single"/>
          <w:lang w:bidi="bg-BG"/>
        </w:rPr>
        <w:t>.</w:t>
      </w:r>
      <w:r w:rsidRPr="00CD04C7">
        <w:rPr>
          <w:rFonts w:ascii="Times New Roman" w:eastAsia="Times New Roman" w:hAnsi="Times New Roman" w:cs="Times New Roman"/>
          <w:szCs w:val="22"/>
          <w:u w:val="single"/>
          <w:lang w:bidi="bg-BG"/>
        </w:rPr>
        <w:t xml:space="preserve"> </w:t>
      </w:r>
      <w:r w:rsidRPr="0076397C">
        <w:rPr>
          <w:rFonts w:ascii="Times New Roman" w:eastAsia="Times New Roman" w:hAnsi="Times New Roman" w:cs="Times New Roman"/>
          <w:szCs w:val="22"/>
          <w:lang w:bidi="bg-BG"/>
        </w:rPr>
        <w:t>Страните по настоящия договор следва да оправят всички съобщения или уведомления помежду си само в писмена форма. Писмената форма се смята за спазена и когато те са отправени по факс или друго техническо средство, което изключва възможността за неточно възпроизвеждане на изявлението.</w:t>
      </w:r>
    </w:p>
    <w:p w:rsidR="00597765" w:rsidRPr="0076397C" w:rsidRDefault="00597765" w:rsidP="00597765">
      <w:pPr>
        <w:spacing w:line="250" w:lineRule="exact"/>
        <w:ind w:firstLine="360"/>
        <w:rPr>
          <w:rFonts w:ascii="Times New Roman" w:eastAsia="Times New Roman" w:hAnsi="Times New Roman" w:cs="Times New Roman"/>
          <w:sz w:val="22"/>
          <w:szCs w:val="22"/>
          <w:lang w:bidi="bg-BG"/>
        </w:rPr>
      </w:pPr>
    </w:p>
    <w:p w:rsidR="00597765" w:rsidRPr="0076397C" w:rsidRDefault="00597765" w:rsidP="00597765">
      <w:pPr>
        <w:spacing w:line="250" w:lineRule="exact"/>
        <w:ind w:firstLine="360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76397C">
        <w:rPr>
          <w:rFonts w:ascii="Times New Roman" w:eastAsia="Times New Roman" w:hAnsi="Times New Roman" w:cs="Times New Roman"/>
          <w:sz w:val="22"/>
          <w:szCs w:val="22"/>
          <w:lang w:bidi="bg-BG"/>
        </w:rPr>
        <w:t>Настоящият договор се изготви и подписа в два еднообразни екземпляра - по един за всяка от страните.</w:t>
      </w:r>
    </w:p>
    <w:p w:rsidR="00597765" w:rsidRPr="0076397C" w:rsidRDefault="00597765" w:rsidP="00597765">
      <w:pPr>
        <w:spacing w:line="259" w:lineRule="exact"/>
        <w:rPr>
          <w:rFonts w:ascii="Times New Roman" w:eastAsia="Times New Roman" w:hAnsi="Times New Roman" w:cs="Times New Roman"/>
          <w:b/>
          <w:bCs/>
          <w:u w:val="single"/>
          <w:lang w:bidi="bg-BG"/>
        </w:rPr>
      </w:pPr>
    </w:p>
    <w:p w:rsidR="00597765" w:rsidRPr="0076397C" w:rsidRDefault="00597765" w:rsidP="00597765">
      <w:pPr>
        <w:spacing w:line="259" w:lineRule="exact"/>
        <w:ind w:firstLine="360"/>
        <w:rPr>
          <w:rFonts w:ascii="Times New Roman" w:eastAsia="Times New Roman" w:hAnsi="Times New Roman" w:cs="Times New Roman"/>
          <w:b/>
          <w:bCs/>
          <w:sz w:val="28"/>
          <w:u w:val="single"/>
          <w:lang w:bidi="bg-BG"/>
        </w:rPr>
      </w:pPr>
      <w:r w:rsidRPr="0076397C">
        <w:rPr>
          <w:rFonts w:ascii="Times New Roman" w:eastAsia="Times New Roman" w:hAnsi="Times New Roman" w:cs="Times New Roman"/>
          <w:szCs w:val="22"/>
          <w:lang w:bidi="bg-BG"/>
        </w:rPr>
        <w:t>Неразделна част от настоящия договор са следните приложения:</w:t>
      </w:r>
    </w:p>
    <w:p w:rsidR="00597765" w:rsidRPr="0076397C" w:rsidRDefault="00597765" w:rsidP="00597765">
      <w:pPr>
        <w:numPr>
          <w:ilvl w:val="0"/>
          <w:numId w:val="33"/>
        </w:numPr>
        <w:tabs>
          <w:tab w:val="left" w:pos="16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76397C">
        <w:rPr>
          <w:rFonts w:ascii="Times New Roman" w:eastAsia="Times New Roman" w:hAnsi="Times New Roman" w:cs="Times New Roman"/>
          <w:szCs w:val="22"/>
          <w:lang w:bidi="bg-BG"/>
        </w:rPr>
        <w:t>Оферта на ИЗПЪЛНИТЕЛЯ.</w:t>
      </w:r>
    </w:p>
    <w:p w:rsidR="00597765" w:rsidRPr="0076397C" w:rsidRDefault="00597765" w:rsidP="00597765">
      <w:pPr>
        <w:numPr>
          <w:ilvl w:val="0"/>
          <w:numId w:val="33"/>
        </w:numPr>
        <w:tabs>
          <w:tab w:val="left" w:pos="168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76397C">
        <w:rPr>
          <w:rFonts w:ascii="Times New Roman" w:eastAsia="Times New Roman" w:hAnsi="Times New Roman" w:cs="Times New Roman"/>
          <w:szCs w:val="22"/>
          <w:lang w:bidi="bg-BG"/>
        </w:rPr>
        <w:t>Маршрутни разписания</w:t>
      </w:r>
    </w:p>
    <w:p w:rsidR="00597765" w:rsidRPr="0076397C" w:rsidRDefault="00597765" w:rsidP="00597765">
      <w:pPr>
        <w:numPr>
          <w:ilvl w:val="0"/>
          <w:numId w:val="33"/>
        </w:numPr>
        <w:tabs>
          <w:tab w:val="left" w:pos="1694"/>
        </w:tabs>
        <w:spacing w:line="259" w:lineRule="exact"/>
        <w:rPr>
          <w:rFonts w:ascii="Times New Roman" w:eastAsia="Times New Roman" w:hAnsi="Times New Roman" w:cs="Times New Roman"/>
          <w:szCs w:val="22"/>
          <w:lang w:bidi="bg-BG"/>
        </w:rPr>
      </w:pPr>
      <w:r w:rsidRPr="0076397C">
        <w:rPr>
          <w:rFonts w:ascii="Times New Roman" w:eastAsia="Times New Roman" w:hAnsi="Times New Roman" w:cs="Times New Roman"/>
          <w:szCs w:val="22"/>
          <w:lang w:bidi="bg-BG"/>
        </w:rPr>
        <w:t>Списък на учениците</w:t>
      </w:r>
    </w:p>
    <w:p w:rsidR="00BC2C5E" w:rsidRPr="0076397C" w:rsidRDefault="00BC2C5E" w:rsidP="00BC2C5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76397C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6397C" w:rsidRDefault="007766A1" w:rsidP="00597765">
      <w:pPr>
        <w:jc w:val="both"/>
        <w:rPr>
          <w:rFonts w:ascii="Times New Roman" w:hAnsi="Times New Roman" w:cs="Times New Roman"/>
        </w:rPr>
      </w:pPr>
    </w:p>
    <w:p w:rsidR="007766A1" w:rsidRPr="0076397C" w:rsidRDefault="007766A1" w:rsidP="00597765">
      <w:pPr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</w:rPr>
        <w:t>ВЪЗЛОЖИТЕЛ:</w:t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  <w:t>ИЗПЪЛНИТЕЛ:</w:t>
      </w:r>
    </w:p>
    <w:p w:rsidR="007766A1" w:rsidRPr="0076397C" w:rsidRDefault="007766A1" w:rsidP="00597765">
      <w:pPr>
        <w:jc w:val="both"/>
        <w:rPr>
          <w:rFonts w:ascii="Times New Roman" w:hAnsi="Times New Roman" w:cs="Times New Roman"/>
          <w:b/>
        </w:rPr>
      </w:pPr>
      <w:r w:rsidRPr="0076397C">
        <w:rPr>
          <w:rFonts w:ascii="Times New Roman" w:hAnsi="Times New Roman" w:cs="Times New Roman"/>
          <w:b/>
        </w:rPr>
        <w:t>ОБЩИНА СОПОТ</w:t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Pr="0076397C">
        <w:rPr>
          <w:rFonts w:ascii="Times New Roman" w:hAnsi="Times New Roman" w:cs="Times New Roman"/>
          <w:b/>
        </w:rPr>
        <w:tab/>
      </w:r>
      <w:r w:rsidR="00374E10" w:rsidRPr="0076397C">
        <w:rPr>
          <w:rFonts w:ascii="Times New Roman" w:hAnsi="Times New Roman" w:cs="Times New Roman"/>
          <w:b/>
        </w:rPr>
        <w:t>……………………………</w:t>
      </w:r>
    </w:p>
    <w:p w:rsidR="007766A1" w:rsidRPr="0076397C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</w:p>
    <w:p w:rsidR="007766A1" w:rsidRPr="0076397C" w:rsidRDefault="007766A1" w:rsidP="00597765">
      <w:pPr>
        <w:jc w:val="both"/>
        <w:rPr>
          <w:rFonts w:ascii="Times New Roman" w:hAnsi="Times New Roman" w:cs="Times New Roman"/>
        </w:rPr>
      </w:pPr>
      <w:r w:rsidRPr="0076397C">
        <w:rPr>
          <w:rFonts w:ascii="Times New Roman" w:hAnsi="Times New Roman" w:cs="Times New Roman"/>
        </w:rPr>
        <w:t>ДЕЯН ДОЙНОВ</w:t>
      </w:r>
      <w:r w:rsidRPr="0076397C">
        <w:rPr>
          <w:rFonts w:ascii="Times New Roman" w:hAnsi="Times New Roman" w:cs="Times New Roman"/>
        </w:rPr>
        <w:tab/>
      </w:r>
      <w:r w:rsidRPr="0076397C">
        <w:rPr>
          <w:rFonts w:ascii="Times New Roman" w:hAnsi="Times New Roman" w:cs="Times New Roman"/>
        </w:rPr>
        <w:tab/>
      </w:r>
      <w:r w:rsidRPr="0076397C">
        <w:rPr>
          <w:rFonts w:ascii="Times New Roman" w:hAnsi="Times New Roman" w:cs="Times New Roman"/>
        </w:rPr>
        <w:tab/>
      </w:r>
      <w:r w:rsidRPr="0076397C">
        <w:rPr>
          <w:rFonts w:ascii="Times New Roman" w:hAnsi="Times New Roman" w:cs="Times New Roman"/>
        </w:rPr>
        <w:tab/>
      </w:r>
      <w:r w:rsidRPr="0076397C">
        <w:rPr>
          <w:rFonts w:ascii="Times New Roman" w:hAnsi="Times New Roman" w:cs="Times New Roman"/>
        </w:rPr>
        <w:tab/>
      </w:r>
      <w:r w:rsidRPr="0076397C">
        <w:rPr>
          <w:rFonts w:ascii="Times New Roman" w:hAnsi="Times New Roman" w:cs="Times New Roman"/>
        </w:rPr>
        <w:tab/>
      </w:r>
      <w:r w:rsidRPr="0076397C">
        <w:rPr>
          <w:rFonts w:ascii="Times New Roman" w:hAnsi="Times New Roman" w:cs="Times New Roman"/>
        </w:rPr>
        <w:tab/>
      </w:r>
      <w:r w:rsidR="00374E10" w:rsidRPr="0076397C">
        <w:rPr>
          <w:rFonts w:ascii="Times New Roman" w:hAnsi="Times New Roman" w:cs="Times New Roman"/>
        </w:rPr>
        <w:t>…………………</w:t>
      </w:r>
    </w:p>
    <w:p w:rsidR="007766A1" w:rsidRPr="0076397C" w:rsidRDefault="007766A1" w:rsidP="00597765">
      <w:pPr>
        <w:jc w:val="both"/>
        <w:rPr>
          <w:rFonts w:ascii="Times New Roman" w:hAnsi="Times New Roman" w:cs="Times New Roman"/>
          <w:i/>
        </w:rPr>
      </w:pPr>
      <w:r w:rsidRPr="0076397C">
        <w:rPr>
          <w:rFonts w:ascii="Times New Roman" w:hAnsi="Times New Roman" w:cs="Times New Roman"/>
          <w:i/>
        </w:rPr>
        <w:t>КМЕТ НА ОБЩИНА СОПОТ</w:t>
      </w:r>
      <w:r w:rsidRPr="0076397C">
        <w:rPr>
          <w:rFonts w:ascii="Times New Roman" w:hAnsi="Times New Roman" w:cs="Times New Roman"/>
          <w:i/>
        </w:rPr>
        <w:tab/>
      </w:r>
      <w:r w:rsidRPr="0076397C">
        <w:rPr>
          <w:rFonts w:ascii="Times New Roman" w:hAnsi="Times New Roman" w:cs="Times New Roman"/>
          <w:i/>
        </w:rPr>
        <w:tab/>
      </w:r>
      <w:r w:rsidRPr="0076397C">
        <w:rPr>
          <w:rFonts w:ascii="Times New Roman" w:hAnsi="Times New Roman" w:cs="Times New Roman"/>
          <w:i/>
        </w:rPr>
        <w:tab/>
      </w:r>
      <w:r w:rsidRPr="0076397C">
        <w:rPr>
          <w:rFonts w:ascii="Times New Roman" w:hAnsi="Times New Roman" w:cs="Times New Roman"/>
          <w:i/>
        </w:rPr>
        <w:tab/>
      </w:r>
      <w:r w:rsidRPr="0076397C">
        <w:rPr>
          <w:rFonts w:ascii="Times New Roman" w:hAnsi="Times New Roman" w:cs="Times New Roman"/>
          <w:i/>
        </w:rPr>
        <w:tab/>
        <w:t>УПРАВИТЕЛ</w:t>
      </w:r>
    </w:p>
    <w:p w:rsidR="007766A1" w:rsidRPr="0076397C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6397C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6397C" w:rsidRDefault="007766A1" w:rsidP="006D757B">
      <w:pPr>
        <w:jc w:val="both"/>
        <w:rPr>
          <w:rFonts w:ascii="Times New Roman" w:hAnsi="Times New Roman" w:cs="Times New Roman"/>
        </w:rPr>
      </w:pPr>
    </w:p>
    <w:p w:rsidR="007766A1" w:rsidRPr="0076397C" w:rsidRDefault="00374E10" w:rsidP="00597765">
      <w:pPr>
        <w:jc w:val="both"/>
        <w:rPr>
          <w:rFonts w:ascii="Times New Roman" w:hAnsi="Times New Roman" w:cs="Times New Roman"/>
        </w:rPr>
      </w:pPr>
      <w:r w:rsidRPr="0076397C">
        <w:rPr>
          <w:rFonts w:ascii="Times New Roman" w:hAnsi="Times New Roman" w:cs="Times New Roman"/>
        </w:rPr>
        <w:t>Надежда Тодорова</w:t>
      </w:r>
    </w:p>
    <w:bookmarkEnd w:id="1"/>
    <w:p w:rsidR="00393A88" w:rsidRPr="0076397C" w:rsidRDefault="00A40D7F" w:rsidP="00597765">
      <w:pPr>
        <w:jc w:val="both"/>
        <w:rPr>
          <w:rFonts w:ascii="Times New Roman" w:hAnsi="Times New Roman" w:cs="Times New Roman"/>
          <w:i/>
        </w:rPr>
      </w:pPr>
      <w:r w:rsidRPr="0076397C">
        <w:rPr>
          <w:rFonts w:ascii="Times New Roman" w:hAnsi="Times New Roman" w:cs="Times New Roman"/>
          <w:i/>
        </w:rPr>
        <w:t>Гл. счетоводител</w:t>
      </w:r>
    </w:p>
    <w:sectPr w:rsidR="00393A88" w:rsidRPr="0076397C" w:rsidSect="002B34F1">
      <w:headerReference w:type="default" r:id="rId8"/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B8" w:rsidRDefault="000942B8">
      <w:r>
        <w:separator/>
      </w:r>
    </w:p>
  </w:endnote>
  <w:endnote w:type="continuationSeparator" w:id="0">
    <w:p w:rsidR="000942B8" w:rsidRDefault="000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B8" w:rsidRDefault="000942B8">
      <w:r>
        <w:separator/>
      </w:r>
    </w:p>
  </w:footnote>
  <w:footnote w:type="continuationSeparator" w:id="0">
    <w:p w:rsidR="000942B8" w:rsidRDefault="0009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65" w:rsidRDefault="000942B8">
    <w:pPr>
      <w:rPr>
        <w:sz w:val="2"/>
        <w:szCs w:val="2"/>
      </w:rPr>
    </w:pPr>
    <w:r>
      <w:rPr>
        <w:lang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75pt;margin-top:30pt;width:264.5pt;height:11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7765" w:rsidRDefault="00597765">
                <w:pPr>
                  <w:tabs>
                    <w:tab w:val="right" w:pos="5290"/>
                  </w:tabs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8618D"/>
    <w:multiLevelType w:val="hybridMultilevel"/>
    <w:tmpl w:val="F6C0A59A"/>
    <w:lvl w:ilvl="0" w:tplc="2220A60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9755A"/>
    <w:multiLevelType w:val="hybridMultilevel"/>
    <w:tmpl w:val="34DEA090"/>
    <w:lvl w:ilvl="0" w:tplc="C71AB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7EA5202"/>
    <w:multiLevelType w:val="hybridMultilevel"/>
    <w:tmpl w:val="5B483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306D3"/>
    <w:multiLevelType w:val="multilevel"/>
    <w:tmpl w:val="E228DB2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9366B47"/>
    <w:multiLevelType w:val="hybridMultilevel"/>
    <w:tmpl w:val="CC38F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52400"/>
    <w:multiLevelType w:val="hybridMultilevel"/>
    <w:tmpl w:val="D2F22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1F095D35"/>
    <w:multiLevelType w:val="multilevel"/>
    <w:tmpl w:val="E8662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192C5F"/>
    <w:multiLevelType w:val="hybridMultilevel"/>
    <w:tmpl w:val="5836AC22"/>
    <w:lvl w:ilvl="0" w:tplc="5454B6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4743155"/>
    <w:multiLevelType w:val="multilevel"/>
    <w:tmpl w:val="A07898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A414A9"/>
    <w:multiLevelType w:val="hybridMultilevel"/>
    <w:tmpl w:val="767CFDC2"/>
    <w:lvl w:ilvl="0" w:tplc="3E94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DA30BC"/>
    <w:multiLevelType w:val="multilevel"/>
    <w:tmpl w:val="A5649C8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9824B9"/>
    <w:multiLevelType w:val="hybridMultilevel"/>
    <w:tmpl w:val="EE4092C8"/>
    <w:lvl w:ilvl="0" w:tplc="C71AB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03455"/>
    <w:multiLevelType w:val="hybridMultilevel"/>
    <w:tmpl w:val="D1367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524"/>
    <w:multiLevelType w:val="hybridMultilevel"/>
    <w:tmpl w:val="50FC2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2A6D75"/>
    <w:multiLevelType w:val="hybridMultilevel"/>
    <w:tmpl w:val="EF948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E41104"/>
    <w:multiLevelType w:val="hybridMultilevel"/>
    <w:tmpl w:val="CC38F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34"/>
  </w:num>
  <w:num w:numId="14">
    <w:abstractNumId w:val="32"/>
  </w:num>
  <w:num w:numId="15">
    <w:abstractNumId w:val="35"/>
  </w:num>
  <w:num w:numId="16">
    <w:abstractNumId w:val="17"/>
  </w:num>
  <w:num w:numId="17">
    <w:abstractNumId w:val="2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33"/>
  </w:num>
  <w:num w:numId="25">
    <w:abstractNumId w:val="31"/>
  </w:num>
  <w:num w:numId="26">
    <w:abstractNumId w:val="19"/>
  </w:num>
  <w:num w:numId="27">
    <w:abstractNumId w:val="24"/>
  </w:num>
  <w:num w:numId="28">
    <w:abstractNumId w:val="14"/>
  </w:num>
  <w:num w:numId="29">
    <w:abstractNumId w:val="15"/>
  </w:num>
  <w:num w:numId="30">
    <w:abstractNumId w:val="12"/>
  </w:num>
  <w:num w:numId="31">
    <w:abstractNumId w:val="25"/>
  </w:num>
  <w:num w:numId="32">
    <w:abstractNumId w:val="23"/>
  </w:num>
  <w:num w:numId="33">
    <w:abstractNumId w:val="21"/>
  </w:num>
  <w:num w:numId="34">
    <w:abstractNumId w:val="13"/>
  </w:num>
  <w:num w:numId="35">
    <w:abstractNumId w:val="36"/>
  </w:num>
  <w:num w:numId="36">
    <w:abstractNumId w:val="11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54D12"/>
    <w:rsid w:val="00074F67"/>
    <w:rsid w:val="000942B8"/>
    <w:rsid w:val="000A2886"/>
    <w:rsid w:val="000A41E4"/>
    <w:rsid w:val="000A53C9"/>
    <w:rsid w:val="000B5EED"/>
    <w:rsid w:val="000D09A1"/>
    <w:rsid w:val="000E7258"/>
    <w:rsid w:val="000F7AE6"/>
    <w:rsid w:val="00117436"/>
    <w:rsid w:val="0012579B"/>
    <w:rsid w:val="00154E0E"/>
    <w:rsid w:val="00193775"/>
    <w:rsid w:val="001B7858"/>
    <w:rsid w:val="001C2E67"/>
    <w:rsid w:val="001D3694"/>
    <w:rsid w:val="001F2E08"/>
    <w:rsid w:val="001F2F4C"/>
    <w:rsid w:val="001F61A4"/>
    <w:rsid w:val="00201B77"/>
    <w:rsid w:val="00203773"/>
    <w:rsid w:val="00242CAA"/>
    <w:rsid w:val="002437A5"/>
    <w:rsid w:val="00254BFB"/>
    <w:rsid w:val="00274079"/>
    <w:rsid w:val="00297977"/>
    <w:rsid w:val="002A506F"/>
    <w:rsid w:val="002B0EDD"/>
    <w:rsid w:val="002B34F1"/>
    <w:rsid w:val="002B3911"/>
    <w:rsid w:val="002E3AAB"/>
    <w:rsid w:val="002E6D5D"/>
    <w:rsid w:val="0030539E"/>
    <w:rsid w:val="00374E10"/>
    <w:rsid w:val="00393A88"/>
    <w:rsid w:val="003F634D"/>
    <w:rsid w:val="00422DC9"/>
    <w:rsid w:val="004B286F"/>
    <w:rsid w:val="004E20BC"/>
    <w:rsid w:val="0052145F"/>
    <w:rsid w:val="005307CB"/>
    <w:rsid w:val="00544B20"/>
    <w:rsid w:val="005571DE"/>
    <w:rsid w:val="00597765"/>
    <w:rsid w:val="005C469A"/>
    <w:rsid w:val="005C528D"/>
    <w:rsid w:val="005C7469"/>
    <w:rsid w:val="005D0548"/>
    <w:rsid w:val="005E1AF7"/>
    <w:rsid w:val="005F64D6"/>
    <w:rsid w:val="006000F0"/>
    <w:rsid w:val="00615BCC"/>
    <w:rsid w:val="0062123B"/>
    <w:rsid w:val="006234A3"/>
    <w:rsid w:val="00642043"/>
    <w:rsid w:val="00654E69"/>
    <w:rsid w:val="006C1D74"/>
    <w:rsid w:val="006D757B"/>
    <w:rsid w:val="00721B5C"/>
    <w:rsid w:val="0076397C"/>
    <w:rsid w:val="007766A1"/>
    <w:rsid w:val="007B7321"/>
    <w:rsid w:val="007D132D"/>
    <w:rsid w:val="007D789D"/>
    <w:rsid w:val="00803811"/>
    <w:rsid w:val="008051F8"/>
    <w:rsid w:val="008602CC"/>
    <w:rsid w:val="008F05C9"/>
    <w:rsid w:val="008F6207"/>
    <w:rsid w:val="00900AC6"/>
    <w:rsid w:val="009033EF"/>
    <w:rsid w:val="00937066"/>
    <w:rsid w:val="00950E8C"/>
    <w:rsid w:val="00965439"/>
    <w:rsid w:val="009D3E87"/>
    <w:rsid w:val="009F4BB8"/>
    <w:rsid w:val="009F67FA"/>
    <w:rsid w:val="00A40D7F"/>
    <w:rsid w:val="00A97A34"/>
    <w:rsid w:val="00AC6D57"/>
    <w:rsid w:val="00B3498F"/>
    <w:rsid w:val="00BC2C5E"/>
    <w:rsid w:val="00BF761A"/>
    <w:rsid w:val="00CB4CC3"/>
    <w:rsid w:val="00CD04C7"/>
    <w:rsid w:val="00CF0B7C"/>
    <w:rsid w:val="00CF5CE4"/>
    <w:rsid w:val="00D37988"/>
    <w:rsid w:val="00D51144"/>
    <w:rsid w:val="00D8061C"/>
    <w:rsid w:val="00DE5E19"/>
    <w:rsid w:val="00DF78BA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  <w:rsid w:val="00FC31B1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2016-02-15T14:46:00Z</cp:lastPrinted>
  <dcterms:created xsi:type="dcterms:W3CDTF">2016-02-05T09:22:00Z</dcterms:created>
  <dcterms:modified xsi:type="dcterms:W3CDTF">2016-11-24T12:47:00Z</dcterms:modified>
</cp:coreProperties>
</file>