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436C65" w:rsidRDefault="00436C65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</w:rPr>
      </w:pPr>
      <w:bookmarkStart w:id="0" w:name="bookmark0"/>
      <w:r>
        <w:rPr>
          <w:rStyle w:val="20"/>
          <w:b/>
          <w:bCs/>
          <w:i/>
          <w:color w:val="000000"/>
        </w:rPr>
        <w:t>ПРОЕКТ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436C65" w:rsidRDefault="00436C65" w:rsidP="009F4BB8">
      <w:pPr>
        <w:pStyle w:val="210"/>
        <w:shd w:val="clear" w:color="auto" w:fill="auto"/>
        <w:spacing w:before="0"/>
        <w:ind w:left="740" w:firstLine="0"/>
        <w:rPr>
          <w:rStyle w:val="23"/>
          <w:color w:val="000000"/>
          <w:sz w:val="24"/>
        </w:rPr>
      </w:pPr>
    </w:p>
    <w:p w:rsidR="00436C65" w:rsidRDefault="00436C65" w:rsidP="009F4BB8">
      <w:pPr>
        <w:pStyle w:val="210"/>
        <w:shd w:val="clear" w:color="auto" w:fill="auto"/>
        <w:spacing w:before="0"/>
        <w:ind w:left="740" w:firstLine="0"/>
        <w:rPr>
          <w:rStyle w:val="23"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left="740" w:firstLine="0"/>
        <w:rPr>
          <w:sz w:val="24"/>
        </w:rPr>
      </w:pPr>
      <w:r w:rsidRPr="001E4680">
        <w:rPr>
          <w:rStyle w:val="23"/>
          <w:color w:val="000000"/>
          <w:sz w:val="24"/>
        </w:rPr>
        <w:t xml:space="preserve">Днес, </w:t>
      </w:r>
      <w:r w:rsidR="000A53C9" w:rsidRPr="001E4680">
        <w:rPr>
          <w:rStyle w:val="23"/>
          <w:color w:val="000000"/>
          <w:sz w:val="24"/>
          <w:lang w:val="en-US"/>
        </w:rPr>
        <w:t>…………..</w:t>
      </w:r>
      <w:r w:rsidR="00E35934" w:rsidRPr="001E4680">
        <w:rPr>
          <w:rStyle w:val="23"/>
          <w:color w:val="000000"/>
          <w:sz w:val="24"/>
        </w:rPr>
        <w:t>2016</w:t>
      </w:r>
      <w:r w:rsidRPr="001E4680">
        <w:rPr>
          <w:rStyle w:val="23"/>
          <w:color w:val="000000"/>
          <w:sz w:val="24"/>
        </w:rPr>
        <w:t xml:space="preserve"> г., в гр. Сопот, между:</w:t>
      </w:r>
    </w:p>
    <w:p w:rsidR="009F4BB8" w:rsidRPr="001E4680" w:rsidRDefault="009F4BB8" w:rsidP="009F4BB8">
      <w:pPr>
        <w:ind w:firstLine="705"/>
        <w:jc w:val="both"/>
        <w:rPr>
          <w:rFonts w:ascii="Times New Roman" w:hAnsi="Times New Roman" w:cs="Times New Roman"/>
          <w:sz w:val="28"/>
        </w:rPr>
      </w:pPr>
      <w:bookmarkStart w:id="1" w:name="bookmark2"/>
    </w:p>
    <w:p w:rsidR="00E35934" w:rsidRPr="001E4680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>1.</w:t>
      </w:r>
      <w:r w:rsidR="00E35934" w:rsidRPr="001E4680">
        <w:rPr>
          <w:rFonts w:ascii="Times New Roman" w:hAnsi="Times New Roman" w:cs="Times New Roman"/>
          <w:b/>
        </w:rPr>
        <w:t>ОБЩИНА СОПОТ</w:t>
      </w:r>
      <w:r w:rsidR="00E35934" w:rsidRPr="001E4680">
        <w:rPr>
          <w:rFonts w:ascii="Times New Roman" w:hAnsi="Times New Roman" w:cs="Times New Roman"/>
        </w:rPr>
        <w:t xml:space="preserve"> </w:t>
      </w:r>
      <w:r w:rsidRPr="001E4680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 w:rsidRPr="001E4680">
        <w:rPr>
          <w:rFonts w:ascii="Times New Roman" w:hAnsi="Times New Roman" w:cs="Times New Roman"/>
        </w:rPr>
        <w:t xml:space="preserve"> </w:t>
      </w:r>
      <w:r w:rsidRPr="001E4680">
        <w:rPr>
          <w:rFonts w:ascii="Times New Roman" w:hAnsi="Times New Roman" w:cs="Times New Roman"/>
        </w:rPr>
        <w:t>представлявана от Деян Филчев Дойнов – Кмет на Община Сопот</w:t>
      </w:r>
      <w:r w:rsidR="001E4680">
        <w:rPr>
          <w:rFonts w:ascii="Times New Roman" w:hAnsi="Times New Roman" w:cs="Times New Roman"/>
        </w:rPr>
        <w:t xml:space="preserve"> и Надежда Тодорова – Гл. счетоводител</w:t>
      </w:r>
      <w:r w:rsidRPr="001E4680">
        <w:rPr>
          <w:rFonts w:ascii="Times New Roman" w:hAnsi="Times New Roman" w:cs="Times New Roman"/>
        </w:rPr>
        <w:t xml:space="preserve">, наричана по-долу </w:t>
      </w:r>
      <w:r w:rsidRPr="001E4680">
        <w:rPr>
          <w:rFonts w:ascii="Times New Roman" w:hAnsi="Times New Roman" w:cs="Times New Roman"/>
          <w:b/>
        </w:rPr>
        <w:t xml:space="preserve">ВЪЗЛОЖИТЕЛ </w:t>
      </w:r>
      <w:r w:rsidRPr="001E4680">
        <w:rPr>
          <w:rFonts w:ascii="Times New Roman" w:hAnsi="Times New Roman" w:cs="Times New Roman"/>
        </w:rPr>
        <w:t xml:space="preserve">от една страна </w:t>
      </w:r>
    </w:p>
    <w:p w:rsidR="009F4BB8" w:rsidRPr="001E4680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>и</w:t>
      </w:r>
    </w:p>
    <w:p w:rsidR="009F4BB8" w:rsidRPr="001E4680" w:rsidRDefault="009F4BB8" w:rsidP="009F4BB8">
      <w:pPr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ab/>
        <w:t xml:space="preserve">2. </w:t>
      </w:r>
      <w:r w:rsidRPr="001E4680">
        <w:rPr>
          <w:rFonts w:ascii="Times New Roman" w:hAnsi="Times New Roman" w:cs="Times New Roman"/>
          <w:b/>
        </w:rPr>
        <w:t>„</w:t>
      </w:r>
      <w:r w:rsidR="000A53C9" w:rsidRPr="001E4680">
        <w:rPr>
          <w:rFonts w:ascii="Times New Roman" w:hAnsi="Times New Roman" w:cs="Times New Roman"/>
          <w:b/>
          <w:lang w:val="en-US"/>
        </w:rPr>
        <w:t>……………………….</w:t>
      </w:r>
      <w:r w:rsidR="00E35934" w:rsidRPr="001E4680">
        <w:rPr>
          <w:rFonts w:ascii="Times New Roman" w:hAnsi="Times New Roman" w:cs="Times New Roman"/>
          <w:b/>
        </w:rPr>
        <w:t xml:space="preserve">“ </w:t>
      </w:r>
      <w:proofErr w:type="gramStart"/>
      <w:r w:rsidR="000A53C9" w:rsidRPr="001E4680">
        <w:rPr>
          <w:rFonts w:ascii="Times New Roman" w:hAnsi="Times New Roman" w:cs="Times New Roman"/>
          <w:b/>
          <w:lang w:val="en-US"/>
        </w:rPr>
        <w:t>…………….</w:t>
      </w:r>
      <w:r w:rsidRPr="001E4680">
        <w:rPr>
          <w:rFonts w:ascii="Times New Roman" w:hAnsi="Times New Roman" w:cs="Times New Roman"/>
          <w:b/>
        </w:rPr>
        <w:t xml:space="preserve"> </w:t>
      </w:r>
      <w:r w:rsidRPr="001E4680">
        <w:rPr>
          <w:rFonts w:ascii="Times New Roman" w:hAnsi="Times New Roman" w:cs="Times New Roman"/>
        </w:rPr>
        <w:t>със седалище и адрес на управление: гр</w:t>
      </w:r>
      <w:r w:rsidR="00E35934" w:rsidRPr="001E4680">
        <w:rPr>
          <w:rFonts w:ascii="Times New Roman" w:hAnsi="Times New Roman" w:cs="Times New Roman"/>
        </w:rPr>
        <w:t>.</w:t>
      </w:r>
      <w:proofErr w:type="gramEnd"/>
      <w:r w:rsidR="00E35934" w:rsidRPr="001E4680">
        <w:rPr>
          <w:rFonts w:ascii="Times New Roman" w:hAnsi="Times New Roman" w:cs="Times New Roman"/>
        </w:rPr>
        <w:t xml:space="preserve"> </w:t>
      </w:r>
      <w:proofErr w:type="gramStart"/>
      <w:r w:rsidR="000A53C9" w:rsidRPr="001E4680">
        <w:rPr>
          <w:rFonts w:ascii="Times New Roman" w:hAnsi="Times New Roman" w:cs="Times New Roman"/>
          <w:lang w:val="en-US"/>
        </w:rPr>
        <w:t>………………..</w:t>
      </w:r>
      <w:r w:rsidRPr="001E4680">
        <w:rPr>
          <w:rFonts w:ascii="Times New Roman" w:hAnsi="Times New Roman" w:cs="Times New Roman"/>
        </w:rPr>
        <w:t>,</w:t>
      </w:r>
      <w:proofErr w:type="gramEnd"/>
      <w:r w:rsidRPr="001E4680">
        <w:rPr>
          <w:rFonts w:ascii="Times New Roman" w:hAnsi="Times New Roman" w:cs="Times New Roman"/>
        </w:rPr>
        <w:t xml:space="preserve"> ул. „</w:t>
      </w:r>
      <w:r w:rsidR="000A53C9" w:rsidRPr="001E4680">
        <w:rPr>
          <w:rFonts w:ascii="Times New Roman" w:hAnsi="Times New Roman" w:cs="Times New Roman"/>
          <w:lang w:val="en-US"/>
        </w:rPr>
        <w:t>…………………..</w:t>
      </w:r>
      <w:r w:rsidRPr="001E4680">
        <w:rPr>
          <w:rFonts w:ascii="Times New Roman" w:hAnsi="Times New Roman" w:cs="Times New Roman"/>
        </w:rPr>
        <w:t>“ №</w:t>
      </w:r>
      <w:r w:rsidR="000A53C9" w:rsidRPr="001E4680">
        <w:rPr>
          <w:rFonts w:ascii="Times New Roman" w:hAnsi="Times New Roman" w:cs="Times New Roman"/>
          <w:lang w:val="en-US"/>
        </w:rPr>
        <w:t>…………..</w:t>
      </w:r>
      <w:r w:rsidR="004E20BC" w:rsidRPr="001E4680">
        <w:rPr>
          <w:rFonts w:ascii="Times New Roman" w:hAnsi="Times New Roman" w:cs="Times New Roman"/>
          <w:lang w:val="en-US"/>
        </w:rPr>
        <w:t>.</w:t>
      </w:r>
      <w:r w:rsidRPr="001E4680">
        <w:rPr>
          <w:rFonts w:ascii="Times New Roman" w:hAnsi="Times New Roman" w:cs="Times New Roman"/>
        </w:rPr>
        <w:t xml:space="preserve"> , ЕИК:</w:t>
      </w:r>
      <w:r w:rsidR="00E35934" w:rsidRPr="001E4680">
        <w:rPr>
          <w:rFonts w:ascii="Times New Roman" w:hAnsi="Times New Roman" w:cs="Times New Roman"/>
        </w:rPr>
        <w:t xml:space="preserve"> </w:t>
      </w:r>
      <w:r w:rsidR="000A53C9" w:rsidRPr="001E4680">
        <w:rPr>
          <w:rFonts w:ascii="Times New Roman" w:hAnsi="Times New Roman" w:cs="Times New Roman"/>
          <w:lang w:val="en-US"/>
        </w:rPr>
        <w:t>………………..</w:t>
      </w:r>
      <w:r w:rsidRPr="001E4680">
        <w:rPr>
          <w:rFonts w:ascii="Times New Roman" w:hAnsi="Times New Roman" w:cs="Times New Roman"/>
        </w:rPr>
        <w:t xml:space="preserve">, представлявано от </w:t>
      </w:r>
      <w:r w:rsidR="000A53C9" w:rsidRPr="001E4680">
        <w:rPr>
          <w:rFonts w:ascii="Times New Roman" w:hAnsi="Times New Roman" w:cs="Times New Roman"/>
          <w:lang w:val="en-US"/>
        </w:rPr>
        <w:t>………………………..</w:t>
      </w:r>
      <w:r w:rsidRPr="001E4680">
        <w:rPr>
          <w:rFonts w:ascii="Times New Roman" w:hAnsi="Times New Roman" w:cs="Times New Roman"/>
        </w:rPr>
        <w:t>,</w:t>
      </w:r>
      <w:r w:rsidR="00E35934" w:rsidRPr="001E4680">
        <w:rPr>
          <w:rFonts w:ascii="Times New Roman" w:hAnsi="Times New Roman" w:cs="Times New Roman"/>
        </w:rPr>
        <w:t xml:space="preserve"> в качеството му на Управител,</w:t>
      </w:r>
      <w:r w:rsidRPr="001E4680">
        <w:rPr>
          <w:rFonts w:ascii="Times New Roman" w:hAnsi="Times New Roman" w:cs="Times New Roman"/>
        </w:rPr>
        <w:t xml:space="preserve"> наричано по-долу </w:t>
      </w:r>
      <w:r w:rsidRPr="001E4680">
        <w:rPr>
          <w:rFonts w:ascii="Times New Roman" w:hAnsi="Times New Roman" w:cs="Times New Roman"/>
          <w:b/>
        </w:rPr>
        <w:t>ИЗПЪЛНИТЕЛ</w:t>
      </w:r>
      <w:r w:rsidRPr="001E4680">
        <w:rPr>
          <w:rFonts w:ascii="Times New Roman" w:hAnsi="Times New Roman" w:cs="Times New Roman"/>
        </w:rPr>
        <w:t xml:space="preserve"> от друга,</w:t>
      </w: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1E4680">
        <w:rPr>
          <w:rFonts w:ascii="Times New Roman" w:hAnsi="Times New Roman" w:cs="Times New Roman"/>
        </w:rPr>
        <w:t xml:space="preserve">На основание </w:t>
      </w:r>
      <w:r w:rsidR="00436C65">
        <w:rPr>
          <w:rFonts w:ascii="Times New Roman" w:hAnsi="Times New Roman" w:cs="Times New Roman"/>
          <w:szCs w:val="26"/>
        </w:rPr>
        <w:t xml:space="preserve">Решение </w:t>
      </w:r>
      <w:r w:rsidR="00436C65" w:rsidRPr="00874E93">
        <w:rPr>
          <w:rFonts w:ascii="Times New Roman" w:hAnsi="Times New Roman" w:cs="Times New Roman"/>
          <w:b/>
          <w:szCs w:val="26"/>
        </w:rPr>
        <w:t xml:space="preserve">№ </w:t>
      </w:r>
      <w:r w:rsidR="00666326">
        <w:rPr>
          <w:rFonts w:ascii="Times New Roman" w:hAnsi="Times New Roman" w:cs="Times New Roman"/>
          <w:b/>
          <w:szCs w:val="26"/>
        </w:rPr>
        <w:t>…………………</w:t>
      </w:r>
      <w:r w:rsidR="00436C65" w:rsidRPr="0076397C">
        <w:rPr>
          <w:rFonts w:ascii="Times New Roman" w:hAnsi="Times New Roman" w:cs="Times New Roman"/>
          <w:szCs w:val="26"/>
        </w:rPr>
        <w:t xml:space="preserve"> на кмета на Община Сопот, се сключи настоящият договор, с който страните по него се споразумяха за следното:</w:t>
      </w:r>
      <w:r w:rsidRPr="001E4680">
        <w:rPr>
          <w:rFonts w:ascii="Times New Roman" w:hAnsi="Times New Roman" w:cs="Times New Roman"/>
        </w:rPr>
        <w:t>:</w:t>
      </w:r>
    </w:p>
    <w:p w:rsidR="009F4BB8" w:rsidRPr="001E4680" w:rsidRDefault="009F4BB8" w:rsidP="009F4BB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075"/>
        </w:tabs>
        <w:spacing w:before="0"/>
        <w:ind w:left="740"/>
        <w:rPr>
          <w:rStyle w:val="32"/>
          <w:b/>
          <w:bCs/>
          <w:sz w:val="24"/>
          <w:shd w:val="clear" w:color="auto" w:fill="auto"/>
        </w:rPr>
      </w:pPr>
      <w:r w:rsidRPr="001E4680">
        <w:rPr>
          <w:rStyle w:val="32"/>
          <w:b/>
          <w:bCs/>
          <w:color w:val="000000"/>
          <w:sz w:val="24"/>
        </w:rPr>
        <w:t>ПРЕДМЕТ НА ДОГОВОРА</w:t>
      </w:r>
      <w:bookmarkEnd w:id="1"/>
    </w:p>
    <w:p w:rsidR="001E4680" w:rsidRPr="001E4680" w:rsidRDefault="001E4680" w:rsidP="001E4680">
      <w:pPr>
        <w:pStyle w:val="31"/>
        <w:keepNext/>
        <w:keepLines/>
        <w:shd w:val="clear" w:color="auto" w:fill="auto"/>
        <w:tabs>
          <w:tab w:val="left" w:pos="1075"/>
        </w:tabs>
        <w:spacing w:before="0"/>
        <w:ind w:left="740"/>
        <w:rPr>
          <w:sz w:val="24"/>
        </w:rPr>
      </w:pPr>
    </w:p>
    <w:p w:rsidR="009F4BB8" w:rsidRPr="00BD33EA" w:rsidRDefault="009F4BB8" w:rsidP="009F4BB8">
      <w:pPr>
        <w:pStyle w:val="210"/>
        <w:shd w:val="clear" w:color="auto" w:fill="auto"/>
        <w:spacing w:before="0"/>
        <w:ind w:firstLine="740"/>
        <w:rPr>
          <w:sz w:val="24"/>
          <w:shd w:val="clear" w:color="auto" w:fill="FFFFFF"/>
          <w:lang w:val="en-US"/>
        </w:rPr>
      </w:pPr>
      <w:r w:rsidRPr="00AD061B">
        <w:rPr>
          <w:rStyle w:val="24"/>
          <w:color w:val="000000"/>
          <w:sz w:val="24"/>
          <w:u w:val="single"/>
        </w:rPr>
        <w:t>Чл.1.</w:t>
      </w:r>
      <w:r w:rsidRPr="001E4680">
        <w:rPr>
          <w:rStyle w:val="24"/>
          <w:color w:val="000000"/>
          <w:sz w:val="24"/>
        </w:rPr>
        <w:t xml:space="preserve"> </w:t>
      </w:r>
      <w:r w:rsidRPr="00666326">
        <w:rPr>
          <w:rStyle w:val="24"/>
          <w:b w:val="0"/>
          <w:color w:val="000000"/>
          <w:sz w:val="24"/>
        </w:rPr>
        <w:t>(1) ВЪЗЛОЖИТЕЛЯТ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възлага, а </w:t>
      </w:r>
      <w:r w:rsidRPr="00666326">
        <w:rPr>
          <w:rStyle w:val="24"/>
          <w:b w:val="0"/>
          <w:color w:val="000000"/>
          <w:sz w:val="24"/>
        </w:rPr>
        <w:t>ИЗПЪЛНИТЕЛЯТ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приема срещу възнаграждение да осъществява </w:t>
      </w:r>
      <w:r w:rsidR="000A53C9" w:rsidRPr="001E4680">
        <w:rPr>
          <w:color w:val="000000"/>
          <w:sz w:val="24"/>
          <w:shd w:val="clear" w:color="auto" w:fill="FFFFFF"/>
        </w:rPr>
        <w:t xml:space="preserve">доставка на горива – </w:t>
      </w:r>
      <w:r w:rsidR="00436C65" w:rsidRPr="00436C65">
        <w:rPr>
          <w:sz w:val="24"/>
          <w:szCs w:val="26"/>
          <w:lang w:bidi="en-US"/>
        </w:rPr>
        <w:t>Газ</w:t>
      </w:r>
      <w:r w:rsidR="00436C65">
        <w:rPr>
          <w:sz w:val="26"/>
          <w:szCs w:val="26"/>
          <w:lang w:bidi="en-US"/>
        </w:rPr>
        <w:t xml:space="preserve"> </w:t>
      </w:r>
      <w:r w:rsidR="00436C65" w:rsidRPr="00436C65">
        <w:rPr>
          <w:sz w:val="24"/>
          <w:szCs w:val="26"/>
          <w:lang w:bidi="en-US"/>
        </w:rPr>
        <w:t>„</w:t>
      </w:r>
      <w:proofErr w:type="spellStart"/>
      <w:r w:rsidR="00436C65" w:rsidRPr="00436C65">
        <w:rPr>
          <w:sz w:val="24"/>
          <w:szCs w:val="26"/>
          <w:lang w:bidi="en-US"/>
        </w:rPr>
        <w:t>Пропан-бутан</w:t>
      </w:r>
      <w:proofErr w:type="spellEnd"/>
      <w:r w:rsidR="00436C65" w:rsidRPr="00436C65">
        <w:rPr>
          <w:sz w:val="24"/>
          <w:szCs w:val="26"/>
          <w:lang w:bidi="en-US"/>
        </w:rPr>
        <w:t>”, Бензин А-95Н и Дизелово гориво</w:t>
      </w:r>
      <w:r w:rsidR="000A53C9" w:rsidRPr="001E4680">
        <w:rPr>
          <w:color w:val="000000"/>
          <w:sz w:val="24"/>
          <w:shd w:val="clear" w:color="auto" w:fill="FFFFFF"/>
        </w:rPr>
        <w:t>, за нуждите на администрацията на Община Сопот, дейност „Чистота” и Комплекс за социални услуг</w:t>
      </w:r>
      <w:r w:rsidR="00FE3ACC">
        <w:rPr>
          <w:color w:val="000000"/>
          <w:sz w:val="24"/>
          <w:shd w:val="clear" w:color="auto" w:fill="FFFFFF"/>
        </w:rPr>
        <w:t>и (КСУ) – Сопот</w:t>
      </w:r>
      <w:r w:rsidR="00FE3ACC">
        <w:rPr>
          <w:color w:val="000000"/>
          <w:sz w:val="24"/>
          <w:shd w:val="clear" w:color="auto" w:fill="FFFFFF"/>
          <w:lang w:val="en-US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чрез използване на електронни карти за </w:t>
      </w:r>
      <w:proofErr w:type="spellStart"/>
      <w:r w:rsidR="00FE3ACC" w:rsidRPr="00BD33EA">
        <w:rPr>
          <w:sz w:val="24"/>
          <w:shd w:val="clear" w:color="auto" w:fill="FFFFFF"/>
        </w:rPr>
        <w:t>безналично</w:t>
      </w:r>
      <w:proofErr w:type="spellEnd"/>
      <w:r w:rsidR="00FE3ACC" w:rsidRPr="00BD33EA">
        <w:rPr>
          <w:sz w:val="24"/>
          <w:shd w:val="clear" w:color="auto" w:fill="FFFFFF"/>
        </w:rPr>
        <w:t xml:space="preserve"> плащане на обекти</w:t>
      </w:r>
      <w:r w:rsidR="00666326" w:rsidRPr="00BD33EA">
        <w:rPr>
          <w:sz w:val="24"/>
          <w:shd w:val="clear" w:color="auto" w:fill="FFFFFF"/>
        </w:rPr>
        <w:t xml:space="preserve"> (</w:t>
      </w:r>
      <w:r w:rsidR="00FE3ACC" w:rsidRPr="00BD33EA">
        <w:rPr>
          <w:sz w:val="24"/>
          <w:shd w:val="clear" w:color="auto" w:fill="FFFFFF"/>
        </w:rPr>
        <w:t>бензиностанции</w:t>
      </w:r>
      <w:r w:rsidR="00666326" w:rsidRPr="00BD33EA">
        <w:rPr>
          <w:sz w:val="24"/>
          <w:shd w:val="clear" w:color="auto" w:fill="FFFFFF"/>
        </w:rPr>
        <w:t>)</w:t>
      </w:r>
      <w:r w:rsidR="00FE3ACC" w:rsidRPr="00BD33EA">
        <w:rPr>
          <w:sz w:val="24"/>
          <w:shd w:val="clear" w:color="auto" w:fill="FFFFFF"/>
        </w:rPr>
        <w:t xml:space="preserve"> на ИЗПЪЛНИТЕЛЯ</w:t>
      </w:r>
      <w:r w:rsidR="00FE3ACC" w:rsidRPr="00BD33EA">
        <w:rPr>
          <w:b/>
          <w:sz w:val="24"/>
          <w:shd w:val="clear" w:color="auto" w:fill="FFFFFF"/>
          <w:lang w:val="en-US"/>
        </w:rPr>
        <w:t>,</w:t>
      </w:r>
      <w:r w:rsidR="00FE3ACC" w:rsidRPr="00BD33EA">
        <w:rPr>
          <w:b/>
          <w:sz w:val="24"/>
          <w:shd w:val="clear" w:color="auto" w:fill="FFFFFF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посочени в Приложение № </w:t>
      </w:r>
      <w:r w:rsidR="00666326" w:rsidRPr="00BD33EA">
        <w:rPr>
          <w:sz w:val="24"/>
          <w:shd w:val="clear" w:color="auto" w:fill="FFFFFF"/>
        </w:rPr>
        <w:t>2</w:t>
      </w:r>
      <w:r w:rsidR="00FE3ACC" w:rsidRPr="00BD33EA">
        <w:rPr>
          <w:sz w:val="24"/>
          <w:shd w:val="clear" w:color="auto" w:fill="FFFFFF"/>
        </w:rPr>
        <w:t xml:space="preserve"> – Списък на бензиностанции на ИЗПЪЛНИТЕЛЯ</w:t>
      </w:r>
      <w:r w:rsidR="00FE3ACC" w:rsidRPr="00BD33EA">
        <w:rPr>
          <w:b/>
          <w:sz w:val="24"/>
          <w:shd w:val="clear" w:color="auto" w:fill="FFFFFF"/>
          <w:lang w:val="en-US"/>
        </w:rPr>
        <w:t>.</w:t>
      </w:r>
      <w:r w:rsidR="00FE3ACC" w:rsidRPr="00BD33EA">
        <w:rPr>
          <w:bCs/>
          <w:sz w:val="24"/>
          <w:shd w:val="clear" w:color="auto" w:fill="FFFFFF"/>
          <w:lang w:val="ru-RU"/>
        </w:rPr>
        <w:t xml:space="preserve"> </w:t>
      </w:r>
      <w:r w:rsidR="00FE3ACC" w:rsidRPr="00BD33EA">
        <w:rPr>
          <w:sz w:val="24"/>
          <w:shd w:val="clear" w:color="auto" w:fill="FFFFFF"/>
        </w:rPr>
        <w:t xml:space="preserve">Обектите (бензиностанциите) на ИЗПЪЛНИТЕЛЯ трябва да са включени към система за </w:t>
      </w:r>
      <w:proofErr w:type="spellStart"/>
      <w:r w:rsidR="00FE3ACC" w:rsidRPr="00BD33EA">
        <w:rPr>
          <w:sz w:val="24"/>
          <w:shd w:val="clear" w:color="auto" w:fill="FFFFFF"/>
        </w:rPr>
        <w:t>безналично</w:t>
      </w:r>
      <w:proofErr w:type="spellEnd"/>
      <w:r w:rsidR="00FE3ACC" w:rsidRPr="00BD33EA">
        <w:rPr>
          <w:sz w:val="24"/>
          <w:shd w:val="clear" w:color="auto" w:fill="FFFFFF"/>
        </w:rPr>
        <w:t xml:space="preserve"> картово разплащане чрез електронни карти и регистриране на заредените горива.</w:t>
      </w:r>
    </w:p>
    <w:p w:rsidR="009F4BB8" w:rsidRPr="001E4680" w:rsidRDefault="009F4BB8" w:rsidP="009F4BB8">
      <w:pPr>
        <w:pStyle w:val="210"/>
        <w:numPr>
          <w:ilvl w:val="0"/>
          <w:numId w:val="3"/>
        </w:numPr>
        <w:shd w:val="clear" w:color="auto" w:fill="auto"/>
        <w:tabs>
          <w:tab w:val="left" w:pos="1183"/>
        </w:tabs>
        <w:spacing w:before="0"/>
        <w:ind w:left="740" w:firstLine="0"/>
        <w:rPr>
          <w:sz w:val="24"/>
        </w:rPr>
      </w:pPr>
      <w:r w:rsidRPr="00666326">
        <w:rPr>
          <w:rStyle w:val="24"/>
          <w:b w:val="0"/>
          <w:color w:val="000000"/>
          <w:sz w:val="24"/>
        </w:rPr>
        <w:t>ВЪЗЛОЖИТЕЛЯТ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предоставя на </w:t>
      </w:r>
      <w:r w:rsidRPr="00666326">
        <w:rPr>
          <w:rStyle w:val="24"/>
          <w:b w:val="0"/>
          <w:color w:val="000000"/>
          <w:sz w:val="24"/>
        </w:rPr>
        <w:t>ИЗПЪЛНИТЕЛЯ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списък на автомобилите с регистрационните им номера - </w:t>
      </w:r>
      <w:r w:rsidRPr="001E4680">
        <w:rPr>
          <w:rStyle w:val="23"/>
          <w:b/>
          <w:color w:val="000000"/>
          <w:sz w:val="24"/>
        </w:rPr>
        <w:t xml:space="preserve">Приложение № </w:t>
      </w:r>
      <w:r w:rsidR="00666326">
        <w:rPr>
          <w:rStyle w:val="23"/>
          <w:b/>
          <w:color w:val="000000"/>
          <w:sz w:val="24"/>
        </w:rPr>
        <w:t>3</w:t>
      </w:r>
      <w:r w:rsidRPr="001E4680">
        <w:rPr>
          <w:rStyle w:val="23"/>
          <w:color w:val="000000"/>
          <w:sz w:val="24"/>
        </w:rPr>
        <w:t>, неразделна част от този договор</w:t>
      </w:r>
      <w:r w:rsidR="00666326">
        <w:rPr>
          <w:rStyle w:val="23"/>
          <w:color w:val="000000"/>
          <w:sz w:val="24"/>
        </w:rPr>
        <w:t>.</w:t>
      </w:r>
    </w:p>
    <w:p w:rsidR="009F4BB8" w:rsidRPr="001E4680" w:rsidRDefault="009F4BB8" w:rsidP="009F4BB8">
      <w:pPr>
        <w:pStyle w:val="210"/>
        <w:numPr>
          <w:ilvl w:val="0"/>
          <w:numId w:val="3"/>
        </w:numPr>
        <w:shd w:val="clear" w:color="auto" w:fill="auto"/>
        <w:tabs>
          <w:tab w:val="left" w:pos="1178"/>
        </w:tabs>
        <w:spacing w:before="0" w:after="240"/>
        <w:ind w:left="740" w:firstLine="0"/>
        <w:rPr>
          <w:sz w:val="24"/>
        </w:rPr>
      </w:pPr>
      <w:proofErr w:type="spellStart"/>
      <w:r w:rsidRPr="001E4680">
        <w:rPr>
          <w:rStyle w:val="23"/>
          <w:color w:val="000000"/>
          <w:sz w:val="24"/>
        </w:rPr>
        <w:t>Новопридобитите</w:t>
      </w:r>
      <w:proofErr w:type="spellEnd"/>
      <w:r w:rsidRPr="001E4680">
        <w:rPr>
          <w:rStyle w:val="23"/>
          <w:color w:val="000000"/>
          <w:sz w:val="24"/>
        </w:rPr>
        <w:t xml:space="preserve"> автомобили от </w:t>
      </w:r>
      <w:r w:rsidRPr="00666326">
        <w:rPr>
          <w:rStyle w:val="24"/>
          <w:b w:val="0"/>
          <w:color w:val="000000"/>
          <w:sz w:val="24"/>
        </w:rPr>
        <w:t>ВЪЗЛОЖИТЕЛЯ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>се вписват в списъка, а продадените или бракувани автомобили се отписват от списъка</w:t>
      </w:r>
      <w:r w:rsidR="00666326">
        <w:rPr>
          <w:rStyle w:val="23"/>
          <w:color w:val="000000"/>
          <w:sz w:val="24"/>
        </w:rPr>
        <w:t>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140"/>
        </w:tabs>
        <w:spacing w:before="0"/>
        <w:ind w:left="740"/>
        <w:rPr>
          <w:sz w:val="24"/>
        </w:rPr>
      </w:pPr>
      <w:bookmarkStart w:id="2" w:name="bookmark3"/>
      <w:r w:rsidRPr="001E4680">
        <w:rPr>
          <w:rStyle w:val="32"/>
          <w:b/>
          <w:bCs/>
          <w:color w:val="000000"/>
          <w:sz w:val="24"/>
        </w:rPr>
        <w:t>МЯСТО И СРОК НА ИЗПЪЛНЕНИЕ</w:t>
      </w:r>
      <w:bookmarkEnd w:id="2"/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4"/>
          <w:sz w:val="24"/>
        </w:rPr>
      </w:pPr>
    </w:p>
    <w:p w:rsidR="009F4BB8" w:rsidRPr="00C9647E" w:rsidRDefault="009F4BB8" w:rsidP="009F4BB8">
      <w:pPr>
        <w:pStyle w:val="210"/>
        <w:shd w:val="clear" w:color="auto" w:fill="auto"/>
        <w:spacing w:before="0"/>
        <w:ind w:firstLine="740"/>
        <w:rPr>
          <w:i/>
          <w:sz w:val="24"/>
        </w:rPr>
      </w:pPr>
      <w:r w:rsidRPr="00AD061B">
        <w:rPr>
          <w:rStyle w:val="24"/>
          <w:sz w:val="24"/>
          <w:u w:val="single"/>
        </w:rPr>
        <w:t>Чл.2.</w:t>
      </w:r>
      <w:r w:rsidRPr="001E4680">
        <w:rPr>
          <w:rStyle w:val="24"/>
          <w:sz w:val="24"/>
        </w:rPr>
        <w:t xml:space="preserve"> </w:t>
      </w:r>
      <w:r w:rsidR="00436C65">
        <w:rPr>
          <w:sz w:val="24"/>
          <w:shd w:val="clear" w:color="auto" w:fill="FFFFFF"/>
        </w:rPr>
        <w:t xml:space="preserve">Настоящият договор има действие </w:t>
      </w:r>
      <w:r w:rsidR="00436C65" w:rsidRPr="004914B9">
        <w:rPr>
          <w:rFonts w:eastAsia="Arial Unicode MS"/>
          <w:b/>
          <w:sz w:val="24"/>
          <w:szCs w:val="26"/>
        </w:rPr>
        <w:t>до достигане на сумата от 2640</w:t>
      </w:r>
      <w:r w:rsidR="00F120B0" w:rsidRPr="004914B9">
        <w:rPr>
          <w:rFonts w:eastAsia="Arial Unicode MS"/>
          <w:b/>
          <w:sz w:val="24"/>
          <w:szCs w:val="26"/>
          <w:lang w:val="en-US"/>
        </w:rPr>
        <w:t>00</w:t>
      </w:r>
      <w:r w:rsidR="00436C65" w:rsidRPr="004914B9">
        <w:rPr>
          <w:rFonts w:eastAsia="Arial Unicode MS"/>
          <w:b/>
          <w:sz w:val="24"/>
          <w:szCs w:val="26"/>
        </w:rPr>
        <w:t>.00 /двеста шестдесет и четири хиляди/ лв. без ДДС</w:t>
      </w:r>
      <w:r w:rsidR="00436C65" w:rsidRPr="004914B9">
        <w:rPr>
          <w:rFonts w:eastAsia="Arial Unicode MS"/>
          <w:sz w:val="24"/>
          <w:szCs w:val="26"/>
        </w:rPr>
        <w:t xml:space="preserve">, </w:t>
      </w:r>
      <w:r w:rsidR="00436C65" w:rsidRPr="004914B9">
        <w:rPr>
          <w:rFonts w:eastAsia="Arial Unicode MS"/>
          <w:b/>
          <w:sz w:val="24"/>
          <w:szCs w:val="26"/>
        </w:rPr>
        <w:t>но не повече от 5 /пет/ години</w:t>
      </w:r>
      <w:r w:rsidR="00436C65" w:rsidRPr="004914B9">
        <w:rPr>
          <w:rFonts w:eastAsia="Arial Unicode MS"/>
          <w:sz w:val="24"/>
          <w:szCs w:val="26"/>
        </w:rPr>
        <w:t xml:space="preserve">, считано от </w:t>
      </w:r>
      <w:r w:rsidR="00FE3ACC" w:rsidRPr="004914B9">
        <w:rPr>
          <w:rFonts w:eastAsia="Arial Unicode MS"/>
          <w:sz w:val="24"/>
          <w:szCs w:val="26"/>
        </w:rPr>
        <w:t xml:space="preserve">датата на </w:t>
      </w:r>
      <w:r w:rsidR="00436C65" w:rsidRPr="004914B9">
        <w:rPr>
          <w:rFonts w:eastAsia="Arial Unicode MS"/>
          <w:sz w:val="24"/>
          <w:szCs w:val="26"/>
        </w:rPr>
        <w:t xml:space="preserve">сключването му. </w:t>
      </w:r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4"/>
          <w:color w:val="000000"/>
          <w:sz w:val="24"/>
        </w:rPr>
      </w:pPr>
    </w:p>
    <w:p w:rsidR="00436C65" w:rsidRPr="00436C65" w:rsidRDefault="009F4BB8" w:rsidP="00666326">
      <w:pPr>
        <w:pStyle w:val="210"/>
        <w:shd w:val="clear" w:color="auto" w:fill="auto"/>
        <w:spacing w:before="0"/>
        <w:ind w:firstLine="740"/>
        <w:rPr>
          <w:rStyle w:val="32"/>
          <w:b w:val="0"/>
          <w:bCs w:val="0"/>
          <w:sz w:val="24"/>
          <w:shd w:val="clear" w:color="auto" w:fill="auto"/>
        </w:rPr>
      </w:pPr>
      <w:r w:rsidRPr="00AD061B">
        <w:rPr>
          <w:rStyle w:val="24"/>
          <w:color w:val="000000"/>
          <w:sz w:val="24"/>
          <w:u w:val="single"/>
        </w:rPr>
        <w:t>Чл.</w:t>
      </w:r>
      <w:r w:rsidR="00AE4C30" w:rsidRPr="00AD061B">
        <w:rPr>
          <w:rStyle w:val="24"/>
          <w:color w:val="000000"/>
          <w:sz w:val="24"/>
          <w:u w:val="single"/>
        </w:rPr>
        <w:t>3</w:t>
      </w:r>
      <w:r w:rsidRPr="00AD061B">
        <w:rPr>
          <w:rStyle w:val="24"/>
          <w:color w:val="000000"/>
          <w:sz w:val="24"/>
          <w:u w:val="single"/>
        </w:rPr>
        <w:t>.</w:t>
      </w:r>
      <w:r w:rsidRPr="001E4680">
        <w:rPr>
          <w:rStyle w:val="24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Изпълнението на договора се осъществява в търговските обекти - бензиностанциите на </w:t>
      </w:r>
      <w:r w:rsidR="00666326" w:rsidRPr="001E4680">
        <w:rPr>
          <w:rStyle w:val="23"/>
          <w:color w:val="000000"/>
          <w:sz w:val="24"/>
        </w:rPr>
        <w:t>ИЗПЪЛНИТЕЛЯ</w:t>
      </w:r>
      <w:r w:rsidR="00436C65">
        <w:rPr>
          <w:rStyle w:val="23"/>
          <w:color w:val="000000"/>
          <w:sz w:val="24"/>
        </w:rPr>
        <w:t>.</w:t>
      </w:r>
      <w:bookmarkStart w:id="3" w:name="bookmark4"/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231"/>
        </w:tabs>
        <w:spacing w:before="0"/>
        <w:ind w:left="740"/>
        <w:rPr>
          <w:sz w:val="24"/>
        </w:rPr>
      </w:pPr>
      <w:r w:rsidRPr="001E4680">
        <w:rPr>
          <w:rStyle w:val="32"/>
          <w:b/>
          <w:bCs/>
          <w:color w:val="000000"/>
          <w:sz w:val="24"/>
        </w:rPr>
        <w:lastRenderedPageBreak/>
        <w:t>ЦЕНА И НАЧИН НА ПЛАЩАНЕ</w:t>
      </w:r>
      <w:bookmarkEnd w:id="3"/>
    </w:p>
    <w:p w:rsidR="001E4680" w:rsidRDefault="001E4680" w:rsidP="00642043">
      <w:pPr>
        <w:pStyle w:val="210"/>
        <w:spacing w:before="0" w:line="240" w:lineRule="auto"/>
        <w:ind w:firstLine="740"/>
        <w:rPr>
          <w:rStyle w:val="24"/>
          <w:color w:val="000000"/>
          <w:sz w:val="24"/>
        </w:rPr>
      </w:pPr>
    </w:p>
    <w:p w:rsidR="00AE4C30" w:rsidRPr="00AE4C30" w:rsidRDefault="009F4BB8" w:rsidP="005C44F6">
      <w:pPr>
        <w:ind w:firstLine="720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265929">
        <w:rPr>
          <w:rStyle w:val="24"/>
          <w:u w:val="single"/>
        </w:rPr>
        <w:t>Чл.4.</w:t>
      </w:r>
      <w:r w:rsidRPr="001E4680">
        <w:rPr>
          <w:rStyle w:val="24"/>
        </w:rPr>
        <w:t xml:space="preserve"> </w:t>
      </w:r>
      <w:r w:rsidR="00AE4C30" w:rsidRPr="00AE4C30">
        <w:rPr>
          <w:rFonts w:ascii="Times New Roman" w:eastAsia="Times New Roman" w:hAnsi="Times New Roman" w:cs="Times New Roman"/>
          <w:color w:val="auto"/>
          <w:lang w:eastAsia="en-US"/>
        </w:rPr>
        <w:t>(</w:t>
      </w:r>
      <w:r w:rsidR="005C44F6">
        <w:rPr>
          <w:rFonts w:ascii="Times New Roman" w:eastAsia="Times New Roman" w:hAnsi="Times New Roman" w:cs="Times New Roman"/>
          <w:color w:val="auto"/>
          <w:lang w:val="en-US" w:eastAsia="en-US"/>
        </w:rPr>
        <w:t>1</w:t>
      </w:r>
      <w:r w:rsidR="00AE4C30" w:rsidRPr="00AE4C30"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="00AE4C30" w:rsidRPr="005C44F6">
        <w:rPr>
          <w:rFonts w:ascii="Times New Roman" w:eastAsia="Times New Roman" w:hAnsi="Times New Roman" w:cs="Times New Roman"/>
          <w:color w:val="auto"/>
          <w:lang w:val="ru-RU" w:eastAsia="ar-SA"/>
        </w:rPr>
        <w:t>ИЗПЪЛНИТЕЛЯТ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val="ru-RU" w:eastAsia="ar-SA"/>
        </w:rPr>
        <w:t xml:space="preserve"> 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предоставя на </w:t>
      </w:r>
      <w:r w:rsidR="00AE4C30" w:rsidRPr="005C44F6">
        <w:rPr>
          <w:rFonts w:ascii="Times New Roman" w:eastAsia="Times New Roman" w:hAnsi="Times New Roman" w:cs="Times New Roman"/>
          <w:color w:val="auto"/>
          <w:lang w:eastAsia="ar-SA"/>
        </w:rPr>
        <w:t>ВЪЗЛОЖИТЕЛЯ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търговска отстъпка в размер на 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……/……...........…../ % от </w:t>
      </w:r>
      <w:proofErr w:type="spellStart"/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цената</w:t>
      </w:r>
      <w:proofErr w:type="spellEnd"/>
      <w:r w:rsidR="00AE4C30" w:rsidRPr="00AE4C30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 xml:space="preserve"> </w:t>
      </w:r>
      <w:r w:rsidR="005C44F6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без </w:t>
      </w:r>
      <w:proofErr w:type="gramStart"/>
      <w:r w:rsidR="00AE4C30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>включен</w:t>
      </w:r>
      <w:proofErr w:type="gramEnd"/>
      <w:r w:rsidR="00AE4C30" w:rsidRPr="004914B9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ДДС</w:t>
      </w:r>
      <w:r w:rsidR="00AE4C30" w:rsidRPr="00AE4C30">
        <w:rPr>
          <w:rFonts w:ascii="Times New Roman" w:eastAsia="Times New Roman" w:hAnsi="Times New Roman" w:cs="Times New Roman"/>
          <w:bCs/>
          <w:color w:val="auto"/>
          <w:lang w:eastAsia="ar-SA"/>
        </w:rPr>
        <w:t xml:space="preserve"> за един литър гориво от действащата пазарна цена на съответната бензиностанция, в момента на </w:t>
      </w:r>
      <w:r w:rsidR="00AE4C30" w:rsidRPr="00AE4C30">
        <w:rPr>
          <w:rFonts w:ascii="Times New Roman" w:eastAsia="Times New Roman" w:hAnsi="Times New Roman" w:cs="Times New Roman"/>
          <w:color w:val="auto"/>
          <w:lang w:eastAsia="ar-SA"/>
        </w:rPr>
        <w:t xml:space="preserve">закупуване/зареждане на горивата, съобразно </w:t>
      </w:r>
      <w:r w:rsidR="00AE4C30">
        <w:rPr>
          <w:rFonts w:ascii="Times New Roman" w:eastAsia="Times New Roman" w:hAnsi="Times New Roman" w:cs="Times New Roman"/>
          <w:color w:val="auto"/>
          <w:lang w:eastAsia="en-US"/>
        </w:rPr>
        <w:t xml:space="preserve">офертата на </w:t>
      </w:r>
      <w:r w:rsidR="00AE4C30" w:rsidRPr="005C44F6">
        <w:rPr>
          <w:rFonts w:ascii="Times New Roman" w:eastAsia="Times New Roman" w:hAnsi="Times New Roman" w:cs="Times New Roman"/>
          <w:color w:val="auto"/>
          <w:lang w:eastAsia="en-US"/>
        </w:rPr>
        <w:t>ИЗПЪЛНИТЕЛЯ</w:t>
      </w:r>
      <w:r w:rsidR="00AE4C30" w:rsidRPr="00AE4C30">
        <w:rPr>
          <w:rFonts w:ascii="Times New Roman" w:eastAsia="Times New Roman" w:hAnsi="Times New Roman" w:cs="Times New Roman"/>
          <w:b/>
          <w:color w:val="auto"/>
          <w:lang w:eastAsia="en-US"/>
        </w:rPr>
        <w:t>.</w:t>
      </w:r>
      <w:r w:rsidR="00AE4C30" w:rsidRPr="00AE4C30"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</w:p>
    <w:p w:rsidR="001E4680" w:rsidRDefault="00AE4C30" w:rsidP="003E04E3">
      <w:pPr>
        <w:pStyle w:val="210"/>
        <w:spacing w:before="0" w:line="240" w:lineRule="auto"/>
        <w:ind w:firstLine="740"/>
        <w:rPr>
          <w:color w:val="FF0000"/>
          <w:sz w:val="24"/>
        </w:rPr>
      </w:pPr>
      <w:r w:rsidRPr="003E04E3">
        <w:rPr>
          <w:rFonts w:eastAsia="Times New Roman"/>
          <w:sz w:val="24"/>
          <w:szCs w:val="24"/>
          <w:lang w:eastAsia="ar-SA"/>
        </w:rPr>
        <w:t>(</w:t>
      </w:r>
      <w:r w:rsidR="005C44F6">
        <w:rPr>
          <w:rFonts w:eastAsia="Times New Roman"/>
          <w:sz w:val="24"/>
          <w:szCs w:val="24"/>
          <w:lang w:val="en-US" w:eastAsia="ar-SA"/>
        </w:rPr>
        <w:t>2</w:t>
      </w:r>
      <w:r w:rsidRPr="003E04E3">
        <w:rPr>
          <w:rFonts w:eastAsia="Times New Roman"/>
          <w:sz w:val="24"/>
          <w:szCs w:val="24"/>
          <w:lang w:eastAsia="ar-SA"/>
        </w:rPr>
        <w:t>)</w:t>
      </w:r>
      <w:r w:rsidRPr="00AE4C30">
        <w:rPr>
          <w:rFonts w:eastAsia="Times New Roman"/>
          <w:b/>
          <w:sz w:val="24"/>
          <w:szCs w:val="24"/>
        </w:rPr>
        <w:t xml:space="preserve"> </w:t>
      </w:r>
      <w:r w:rsidR="00E35934" w:rsidRPr="001E4680">
        <w:rPr>
          <w:rStyle w:val="23"/>
          <w:sz w:val="24"/>
        </w:rPr>
        <w:t>ИЗПЪЛНИТЕЛЯТ няма право да намалява посочената</w:t>
      </w:r>
      <w:r w:rsidR="009F4BB8" w:rsidRPr="001E4680">
        <w:rPr>
          <w:rStyle w:val="23"/>
          <w:sz w:val="24"/>
        </w:rPr>
        <w:t xml:space="preserve"> отстъпка за литър горива до </w:t>
      </w:r>
      <w:r w:rsidR="00436C65">
        <w:rPr>
          <w:rStyle w:val="23"/>
          <w:sz w:val="24"/>
        </w:rPr>
        <w:t>изтичане срока на</w:t>
      </w:r>
      <w:r w:rsidR="009F4BB8" w:rsidRPr="001E4680">
        <w:rPr>
          <w:rStyle w:val="23"/>
          <w:sz w:val="24"/>
        </w:rPr>
        <w:t xml:space="preserve"> договора</w:t>
      </w:r>
      <w:r w:rsidR="00436C65" w:rsidRPr="00436C65">
        <w:rPr>
          <w:rStyle w:val="23"/>
          <w:sz w:val="24"/>
        </w:rPr>
        <w:t>.</w:t>
      </w:r>
    </w:p>
    <w:p w:rsidR="005C44F6" w:rsidRPr="005C44F6" w:rsidRDefault="005C44F6" w:rsidP="003E04E3">
      <w:pPr>
        <w:pStyle w:val="210"/>
        <w:spacing w:before="0" w:line="240" w:lineRule="auto"/>
        <w:ind w:firstLine="740"/>
        <w:rPr>
          <w:rStyle w:val="23"/>
          <w:color w:val="FF0000"/>
          <w:sz w:val="24"/>
          <w:shd w:val="clear" w:color="auto" w:fill="auto"/>
        </w:rPr>
      </w:pPr>
    </w:p>
    <w:p w:rsidR="00531BE5" w:rsidRPr="005C44F6" w:rsidRDefault="000B5EED" w:rsidP="005C44F6">
      <w:pPr>
        <w:pStyle w:val="210"/>
        <w:shd w:val="clear" w:color="auto" w:fill="auto"/>
        <w:tabs>
          <w:tab w:val="left" w:pos="1173"/>
        </w:tabs>
        <w:spacing w:before="0"/>
        <w:ind w:left="740" w:firstLine="0"/>
        <w:rPr>
          <w:sz w:val="24"/>
          <w:shd w:val="clear" w:color="auto" w:fill="FFFFFF"/>
        </w:rPr>
      </w:pPr>
      <w:r w:rsidRPr="00265929">
        <w:rPr>
          <w:rStyle w:val="23"/>
          <w:b/>
          <w:sz w:val="24"/>
          <w:u w:val="single"/>
        </w:rPr>
        <w:t>Чл.5.</w:t>
      </w:r>
      <w:r w:rsidRPr="001E4680">
        <w:rPr>
          <w:rStyle w:val="23"/>
          <w:color w:val="FF0000"/>
          <w:sz w:val="24"/>
        </w:rPr>
        <w:t xml:space="preserve"> </w:t>
      </w:r>
      <w:r w:rsidR="003E04E3" w:rsidRPr="003E04E3">
        <w:rPr>
          <w:rStyle w:val="23"/>
          <w:sz w:val="24"/>
        </w:rPr>
        <w:t>(1)</w:t>
      </w:r>
      <w:r w:rsidR="003E04E3">
        <w:rPr>
          <w:rStyle w:val="23"/>
          <w:color w:val="FF0000"/>
          <w:sz w:val="24"/>
        </w:rPr>
        <w:t xml:space="preserve"> </w:t>
      </w:r>
      <w:r w:rsidR="009F4BB8" w:rsidRPr="001E4680">
        <w:rPr>
          <w:rStyle w:val="23"/>
          <w:sz w:val="24"/>
        </w:rPr>
        <w:t xml:space="preserve">Заплащането </w:t>
      </w:r>
      <w:r w:rsidRPr="001E4680">
        <w:rPr>
          <w:rStyle w:val="23"/>
          <w:sz w:val="24"/>
        </w:rPr>
        <w:t>става по банков път, по сметка на ИЗПЪЛНИТЕЛЯ</w:t>
      </w:r>
      <w:r w:rsidR="001F2E08" w:rsidRPr="001E4680">
        <w:rPr>
          <w:rStyle w:val="23"/>
          <w:sz w:val="24"/>
        </w:rPr>
        <w:t>:</w:t>
      </w:r>
      <w:r w:rsidRPr="001E4680">
        <w:rPr>
          <w:rStyle w:val="23"/>
          <w:sz w:val="24"/>
        </w:rPr>
        <w:t>………………………………………………</w:t>
      </w:r>
      <w:r w:rsidR="007B7321" w:rsidRPr="001E4680">
        <w:rPr>
          <w:rStyle w:val="23"/>
          <w:sz w:val="24"/>
        </w:rPr>
        <w:t>……………………………………………………………………………………………………………………………………….</w:t>
      </w:r>
      <w:r w:rsidR="009F4BB8" w:rsidRPr="001E4680">
        <w:rPr>
          <w:rStyle w:val="23"/>
          <w:sz w:val="24"/>
        </w:rPr>
        <w:t xml:space="preserve">, </w:t>
      </w:r>
      <w:r w:rsidRPr="005C44F6">
        <w:rPr>
          <w:sz w:val="24"/>
          <w:shd w:val="clear" w:color="auto" w:fill="FFFFFF"/>
        </w:rPr>
        <w:t xml:space="preserve">в срок до </w:t>
      </w:r>
      <w:r w:rsidR="00531BE5" w:rsidRPr="005C44F6">
        <w:rPr>
          <w:sz w:val="24"/>
          <w:shd w:val="clear" w:color="auto" w:fill="FFFFFF"/>
        </w:rPr>
        <w:t>180 (сто и осемдесет) календарни</w:t>
      </w:r>
      <w:r w:rsidRPr="005C44F6">
        <w:rPr>
          <w:sz w:val="24"/>
          <w:shd w:val="clear" w:color="auto" w:fill="FFFFFF"/>
        </w:rPr>
        <w:t xml:space="preserve"> дни</w:t>
      </w:r>
      <w:r w:rsidR="00531BE5" w:rsidRPr="005C44F6">
        <w:rPr>
          <w:rStyle w:val="23"/>
          <w:sz w:val="24"/>
        </w:rPr>
        <w:t xml:space="preserve"> след</w:t>
      </w:r>
      <w:r w:rsidR="00531BE5">
        <w:rPr>
          <w:rStyle w:val="23"/>
          <w:color w:val="FF0000"/>
          <w:sz w:val="24"/>
        </w:rPr>
        <w:t xml:space="preserve"> </w:t>
      </w:r>
      <w:r w:rsidR="00531BE5" w:rsidRPr="001E4680">
        <w:rPr>
          <w:rStyle w:val="23"/>
          <w:sz w:val="24"/>
        </w:rPr>
        <w:t xml:space="preserve">представяне на фактура и </w:t>
      </w:r>
      <w:r w:rsidR="003E04E3" w:rsidRPr="003E04E3">
        <w:rPr>
          <w:sz w:val="24"/>
          <w:shd w:val="clear" w:color="auto" w:fill="FFFFFF"/>
        </w:rPr>
        <w:t>и справка за заредените количества горива</w:t>
      </w:r>
      <w:r w:rsidR="00531BE5">
        <w:rPr>
          <w:rStyle w:val="23"/>
          <w:sz w:val="24"/>
        </w:rPr>
        <w:t>.</w:t>
      </w:r>
    </w:p>
    <w:p w:rsidR="009F4BB8" w:rsidRPr="003B3A95" w:rsidRDefault="003E04E3" w:rsidP="009F4BB8">
      <w:pPr>
        <w:pStyle w:val="210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left="740" w:firstLine="0"/>
        <w:rPr>
          <w:rStyle w:val="23"/>
          <w:sz w:val="24"/>
          <w:shd w:val="clear" w:color="auto" w:fill="auto"/>
        </w:rPr>
      </w:pPr>
      <w:r w:rsidRPr="005C44F6">
        <w:rPr>
          <w:sz w:val="24"/>
          <w:shd w:val="clear" w:color="auto" w:fill="FFFFFF"/>
          <w:lang w:val="ru-RU"/>
        </w:rPr>
        <w:t>ИЗПЪЛНИТЕЛЯТ</w:t>
      </w:r>
      <w:r w:rsidRPr="003E04E3">
        <w:rPr>
          <w:b/>
          <w:sz w:val="24"/>
          <w:shd w:val="clear" w:color="auto" w:fill="FFFFFF"/>
          <w:lang w:val="ru-RU"/>
        </w:rPr>
        <w:t xml:space="preserve"> </w:t>
      </w:r>
      <w:r w:rsidRPr="003E04E3">
        <w:rPr>
          <w:sz w:val="24"/>
          <w:shd w:val="clear" w:color="auto" w:fill="FFFFFF"/>
        </w:rPr>
        <w:t xml:space="preserve">представя на </w:t>
      </w:r>
      <w:r w:rsidRPr="005C44F6">
        <w:rPr>
          <w:sz w:val="24"/>
          <w:shd w:val="clear" w:color="auto" w:fill="FFFFFF"/>
        </w:rPr>
        <w:t>ВЪЗЛОЖИТЕЛЯ</w:t>
      </w:r>
      <w:r w:rsidRPr="003E04E3">
        <w:rPr>
          <w:sz w:val="24"/>
          <w:shd w:val="clear" w:color="auto" w:fill="FFFFFF"/>
        </w:rPr>
        <w:t xml:space="preserve"> подробни фактури за закупените горива</w:t>
      </w:r>
      <w:r w:rsidRPr="003E04E3">
        <w:rPr>
          <w:sz w:val="24"/>
          <w:shd w:val="clear" w:color="auto" w:fill="FFFFFF"/>
          <w:lang w:val="en-US"/>
        </w:rPr>
        <w:t xml:space="preserve"> </w:t>
      </w:r>
      <w:r w:rsidRPr="003E04E3">
        <w:rPr>
          <w:sz w:val="24"/>
          <w:shd w:val="clear" w:color="auto" w:fill="FFFFFF"/>
        </w:rPr>
        <w:t xml:space="preserve">и съпровождаща справка за всеки месец. Справката включва данни относно: датата на закупуването на горивото, вид, количество и единична цена на горивото, регистрационен номер на автомобила, обект, от който е закупено, данни за </w:t>
      </w:r>
      <w:r w:rsidRPr="00265929">
        <w:rPr>
          <w:sz w:val="24"/>
          <w:shd w:val="clear" w:color="auto" w:fill="FFFFFF"/>
        </w:rPr>
        <w:t>ВЪЗЛОЖИТЕЛЯ</w:t>
      </w:r>
      <w:r w:rsidRPr="003E04E3">
        <w:rPr>
          <w:sz w:val="24"/>
          <w:shd w:val="clear" w:color="auto" w:fill="FFFFFF"/>
        </w:rPr>
        <w:t xml:space="preserve">. Изпращането на фактурите и справките се осъществява лично, по пощата или куриерска служба, до </w:t>
      </w:r>
      <w:r w:rsidRPr="00265929">
        <w:rPr>
          <w:sz w:val="24"/>
          <w:shd w:val="clear" w:color="auto" w:fill="FFFFFF"/>
        </w:rPr>
        <w:t>ВЪЗЛОЖИТЕЛЯ</w:t>
      </w:r>
      <w:r w:rsidR="009F4BB8" w:rsidRPr="001E4680">
        <w:rPr>
          <w:rStyle w:val="23"/>
          <w:sz w:val="24"/>
        </w:rPr>
        <w:t>.</w:t>
      </w:r>
    </w:p>
    <w:p w:rsidR="003B3A95" w:rsidRPr="008F69E0" w:rsidRDefault="003B3A95" w:rsidP="009F4BB8">
      <w:pPr>
        <w:pStyle w:val="210"/>
        <w:numPr>
          <w:ilvl w:val="0"/>
          <w:numId w:val="5"/>
        </w:numPr>
        <w:shd w:val="clear" w:color="auto" w:fill="auto"/>
        <w:tabs>
          <w:tab w:val="left" w:pos="1173"/>
        </w:tabs>
        <w:spacing w:before="0"/>
        <w:ind w:left="740" w:firstLine="0"/>
        <w:rPr>
          <w:sz w:val="24"/>
        </w:rPr>
      </w:pPr>
      <w:r w:rsidRPr="008F69E0">
        <w:rPr>
          <w:sz w:val="24"/>
        </w:rPr>
        <w:t xml:space="preserve">ИЗПЪЛНИТЕЛЯТ е длъжен да осигури достъп до информацията, която ще се съдържа във фактурите, преди тяхното издаване, и следва да я изпрати на посочен от ВЪЗЛОЖИТЕЛЯ електронен адрес в електронен вид. Файлът трябва да съдържа следната информация: 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и дата на фактура за зареденото гориво;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2.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карта за зареждане;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3.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регистрационен номер на МПС заредило горивото;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4.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транзакция;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5.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дата и час на фискалния бон;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6.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на фискалния бон;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7.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номер и адрес на търговския обект;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8.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търговско наименование на обекта;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9.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наименование на горивото;</w:t>
      </w:r>
    </w:p>
    <w:p w:rsidR="003B3A95" w:rsidRPr="008F69E0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10.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количество;</w:t>
      </w:r>
    </w:p>
    <w:p w:rsidR="003B3A95" w:rsidRPr="00265929" w:rsidRDefault="003B3A95" w:rsidP="003B3A95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8F69E0">
        <w:rPr>
          <w:rFonts w:ascii="Times New Roman" w:hAnsi="Times New Roman" w:cs="Times New Roman"/>
          <w:color w:val="auto"/>
          <w:lang w:eastAsia="en-US"/>
        </w:rPr>
        <w:t>11.</w:t>
      </w:r>
      <w:r w:rsidRPr="008F69E0">
        <w:rPr>
          <w:rFonts w:ascii="Times New Roman" w:hAnsi="Times New Roman" w:cs="Times New Roman"/>
          <w:color w:val="auto"/>
          <w:lang w:eastAsia="en-US"/>
        </w:rPr>
        <w:tab/>
        <w:t>сума, ДДС, обща сума</w:t>
      </w:r>
      <w:r w:rsidR="00265929" w:rsidRPr="008F69E0">
        <w:rPr>
          <w:rFonts w:ascii="Times New Roman" w:hAnsi="Times New Roman" w:cs="Times New Roman"/>
          <w:color w:val="auto"/>
          <w:lang w:eastAsia="en-US"/>
        </w:rPr>
        <w:t>.</w:t>
      </w:r>
    </w:p>
    <w:p w:rsidR="003B3A95" w:rsidRDefault="003B3A95" w:rsidP="003B3A95">
      <w:pPr>
        <w:pStyle w:val="210"/>
        <w:shd w:val="clear" w:color="auto" w:fill="auto"/>
        <w:tabs>
          <w:tab w:val="left" w:pos="1173"/>
        </w:tabs>
        <w:spacing w:before="0"/>
        <w:ind w:left="740" w:firstLine="0"/>
        <w:rPr>
          <w:sz w:val="24"/>
        </w:rPr>
      </w:pPr>
    </w:p>
    <w:p w:rsidR="00E35934" w:rsidRPr="001E4680" w:rsidRDefault="00E35934" w:rsidP="003B3A95">
      <w:pPr>
        <w:pStyle w:val="210"/>
        <w:shd w:val="clear" w:color="auto" w:fill="auto"/>
        <w:tabs>
          <w:tab w:val="left" w:pos="1173"/>
        </w:tabs>
        <w:spacing w:before="0"/>
        <w:ind w:firstLine="0"/>
        <w:rPr>
          <w:sz w:val="24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exact"/>
        <w:ind w:firstLine="800"/>
        <w:rPr>
          <w:sz w:val="24"/>
        </w:rPr>
      </w:pPr>
      <w:bookmarkStart w:id="4" w:name="bookmark5"/>
      <w:r w:rsidRPr="001E4680">
        <w:rPr>
          <w:rStyle w:val="30"/>
          <w:b/>
          <w:bCs/>
          <w:color w:val="000000"/>
          <w:sz w:val="24"/>
        </w:rPr>
        <w:t>ПРАВА И ЗАДЪЛЖЕНИЯ НА СТРАНИТЕ</w:t>
      </w:r>
      <w:bookmarkEnd w:id="4"/>
    </w:p>
    <w:p w:rsidR="001E4680" w:rsidRDefault="001E4680" w:rsidP="009F4BB8">
      <w:pPr>
        <w:pStyle w:val="210"/>
        <w:shd w:val="clear" w:color="auto" w:fill="auto"/>
        <w:spacing w:before="0" w:line="240" w:lineRule="exact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265929">
        <w:rPr>
          <w:rStyle w:val="22"/>
          <w:b/>
          <w:color w:val="000000"/>
          <w:sz w:val="24"/>
          <w:u w:val="single"/>
        </w:rPr>
        <w:t>Чл.6.</w:t>
      </w:r>
      <w:r w:rsidRPr="00265929">
        <w:rPr>
          <w:rStyle w:val="22"/>
          <w:color w:val="000000"/>
          <w:sz w:val="24"/>
          <w:u w:val="single"/>
        </w:rPr>
        <w:t xml:space="preserve"> </w:t>
      </w:r>
      <w:r w:rsidRPr="001E4680">
        <w:rPr>
          <w:rStyle w:val="22"/>
          <w:color w:val="000000"/>
          <w:sz w:val="24"/>
        </w:rPr>
        <w:t>(1) ВЪЗЛОЖИТЕЛЯТ има право: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64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получава продуктите, предмет на този договор във всички търговски обекти (бензиностанции) на ИЗПЪЛНИТЕЛЯ на територията на община Сопот и в страната, в срока и при условията, договорени между страните;</w:t>
      </w:r>
    </w:p>
    <w:p w:rsidR="008051F8" w:rsidRPr="001E4680" w:rsidRDefault="008051F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264" w:lineRule="exact"/>
        <w:ind w:firstLine="800"/>
        <w:rPr>
          <w:sz w:val="24"/>
        </w:rPr>
      </w:pPr>
      <w:r w:rsidRPr="001E4680">
        <w:rPr>
          <w:sz w:val="24"/>
        </w:rPr>
        <w:t>да променя</w:t>
      </w:r>
      <w:r w:rsidR="00C85DCE">
        <w:rPr>
          <w:sz w:val="24"/>
        </w:rPr>
        <w:t>, премахва</w:t>
      </w:r>
      <w:r w:rsidRPr="001E4680">
        <w:rPr>
          <w:sz w:val="24"/>
        </w:rPr>
        <w:t xml:space="preserve"> и добавя МПС по чл. 1, ал. 2 от договора като информира своевременно ИЗПЪЛНИТЕЛЯ</w:t>
      </w:r>
      <w:r w:rsidR="00C85DCE">
        <w:rPr>
          <w:sz w:val="24"/>
        </w:rPr>
        <w:t>. Съгласие на последния не е необходимо</w:t>
      </w:r>
      <w:r w:rsidRPr="001E4680">
        <w:rPr>
          <w:sz w:val="24"/>
        </w:rPr>
        <w:t>;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64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lastRenderedPageBreak/>
        <w:t>да осъществява контрол относно качество, количества и др. във всеки момент от изпълнението на договора, без с това да пречи на ИЗПЪЛНИТЕЛЯ;</w:t>
      </w:r>
    </w:p>
    <w:p w:rsidR="009F4BB8" w:rsidRPr="001E4680" w:rsidRDefault="009F4BB8" w:rsidP="009F4BB8">
      <w:pPr>
        <w:pStyle w:val="210"/>
        <w:numPr>
          <w:ilvl w:val="0"/>
          <w:numId w:val="6"/>
        </w:numPr>
        <w:shd w:val="clear" w:color="auto" w:fill="auto"/>
        <w:tabs>
          <w:tab w:val="left" w:pos="1157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 xml:space="preserve">да предявява рекламации за недостатъци </w:t>
      </w:r>
      <w:r w:rsidR="00E35934" w:rsidRPr="001E4680">
        <w:rPr>
          <w:rStyle w:val="22"/>
          <w:color w:val="000000"/>
          <w:sz w:val="24"/>
        </w:rPr>
        <w:t xml:space="preserve">както </w:t>
      </w:r>
      <w:r w:rsidRPr="001E4680">
        <w:rPr>
          <w:rStyle w:val="22"/>
          <w:sz w:val="24"/>
        </w:rPr>
        <w:t>в момента на приемане на продуктите</w:t>
      </w:r>
      <w:r w:rsidR="00E35934" w:rsidRPr="001E4680">
        <w:rPr>
          <w:rStyle w:val="22"/>
          <w:sz w:val="24"/>
        </w:rPr>
        <w:t>, така и при установяване на скрити недостатъци</w:t>
      </w:r>
      <w:r w:rsidR="00F514D8" w:rsidRPr="001E4680">
        <w:rPr>
          <w:rStyle w:val="22"/>
          <w:color w:val="000000"/>
          <w:sz w:val="24"/>
        </w:rPr>
        <w:t>;</w:t>
      </w:r>
    </w:p>
    <w:p w:rsidR="00F514D8" w:rsidRDefault="00F514D8" w:rsidP="00F514D8">
      <w:pPr>
        <w:pStyle w:val="ae"/>
        <w:numPr>
          <w:ilvl w:val="0"/>
          <w:numId w:val="6"/>
        </w:numPr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1E4680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да изисква сертификат за качество на доставените горива.</w:t>
      </w:r>
    </w:p>
    <w:p w:rsidR="00A14F6C" w:rsidRPr="00A14F6C" w:rsidRDefault="00A14F6C" w:rsidP="00A14F6C">
      <w:pPr>
        <w:pStyle w:val="ae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1E4680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да изисква </w:t>
      </w:r>
      <w:r>
        <w:rPr>
          <w:rFonts w:ascii="Times New Roman" w:hAnsi="Times New Roman" w:cs="Times New Roman"/>
        </w:rPr>
        <w:t xml:space="preserve">от Изпълнителят да </w:t>
      </w:r>
      <w:r w:rsidRPr="00A14F6C">
        <w:rPr>
          <w:rFonts w:ascii="Times New Roman" w:hAnsi="Times New Roman" w:cs="Times New Roman"/>
        </w:rPr>
        <w:t xml:space="preserve">представи Декларации за съответствие съгласно чл.10, ал.2 и чл.12, ал.2 и ал.4 от </w:t>
      </w:r>
      <w:bookmarkStart w:id="5" w:name="OLE_LINK55"/>
      <w:bookmarkStart w:id="6" w:name="OLE_LINK56"/>
      <w:r w:rsidRPr="00A14F6C">
        <w:rPr>
          <w:rFonts w:ascii="Times New Roman" w:hAnsi="Times New Roman" w:cs="Times New Roman"/>
        </w:rPr>
        <w:t>Наредбата за изискванията за качеството на течните горива, условията, реда и начина за техния контрол</w:t>
      </w:r>
      <w:bookmarkEnd w:id="5"/>
      <w:bookmarkEnd w:id="6"/>
      <w:r w:rsidRPr="00A14F6C">
        <w:rPr>
          <w:rFonts w:ascii="Times New Roman" w:hAnsi="Times New Roman" w:cs="Times New Roman"/>
        </w:rPr>
        <w:t>, удостоверяващи,  че предлаганите горива съответстват на изискванията за качество по чл. 6 и на определенията по § 1, т.1 и 3 от цитираната Наредба (заверени от участника копия). От представените декларации за съответствие трябва да е видно, че посочените партиди са предназначени за разпространение и/или използване в търговските обекти на участника</w:t>
      </w:r>
      <w:r w:rsidR="009D27BB">
        <w:rPr>
          <w:rFonts w:ascii="Times New Roman" w:hAnsi="Times New Roman" w:cs="Times New Roman"/>
        </w:rPr>
        <w:t>.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ВЪЗЛОЖИТЕЛЯТ се задължава:</w:t>
      </w:r>
    </w:p>
    <w:p w:rsidR="00F514D8" w:rsidRPr="001E4680" w:rsidRDefault="009F4BB8" w:rsidP="008051F8">
      <w:pPr>
        <w:pStyle w:val="210"/>
        <w:numPr>
          <w:ilvl w:val="0"/>
          <w:numId w:val="7"/>
        </w:numPr>
        <w:shd w:val="clear" w:color="auto" w:fill="auto"/>
        <w:tabs>
          <w:tab w:val="left" w:pos="1072"/>
        </w:tabs>
        <w:spacing w:before="0" w:line="245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да заплаща договорените цени на продуктите, по реда и при условията на този договор;</w:t>
      </w:r>
    </w:p>
    <w:p w:rsidR="009F4BB8" w:rsidRPr="001E4680" w:rsidRDefault="009F4BB8" w:rsidP="009F4BB8">
      <w:pPr>
        <w:pStyle w:val="210"/>
        <w:numPr>
          <w:ilvl w:val="0"/>
          <w:numId w:val="7"/>
        </w:numPr>
        <w:shd w:val="clear" w:color="auto" w:fill="auto"/>
        <w:tabs>
          <w:tab w:val="left" w:pos="1152"/>
        </w:tabs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да определи лице за осъществяване на връзка с ИЗПЪЛНИТЕЛЯ.</w:t>
      </w:r>
    </w:p>
    <w:p w:rsidR="001E4680" w:rsidRDefault="001E4680" w:rsidP="009F4BB8">
      <w:pPr>
        <w:pStyle w:val="210"/>
        <w:shd w:val="clear" w:color="auto" w:fill="auto"/>
        <w:spacing w:before="0" w:line="259" w:lineRule="exact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 w:line="259" w:lineRule="exact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Чл.7.</w:t>
      </w:r>
      <w:r w:rsidRPr="001E4680">
        <w:rPr>
          <w:rStyle w:val="22"/>
          <w:color w:val="000000"/>
          <w:sz w:val="24"/>
        </w:rPr>
        <w:t xml:space="preserve"> (1) ИЗПЪЛНИТЕЛЯТ има право при точно изпълнение на доставката на продуктите да получи уговореното възнаграждение по реда и при условията на този договор.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ИЗПЪЛНИТЕЛЯТ се задължава:</w:t>
      </w:r>
    </w:p>
    <w:p w:rsidR="009F4BB8" w:rsidRPr="00693316" w:rsidRDefault="009F4BB8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изпълнява качествено и в срок предмета на договора;</w:t>
      </w:r>
    </w:p>
    <w:p w:rsidR="00693316" w:rsidRPr="00AC220C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rStyle w:val="22"/>
          <w:sz w:val="24"/>
          <w:shd w:val="clear" w:color="auto" w:fill="auto"/>
        </w:rPr>
      </w:pPr>
      <w:r w:rsidRPr="00AC220C">
        <w:rPr>
          <w:rStyle w:val="22"/>
          <w:sz w:val="24"/>
          <w:shd w:val="clear" w:color="auto" w:fill="auto"/>
        </w:rPr>
        <w:t>да доставя горивото чрез бензиностанциите си на територи</w:t>
      </w:r>
      <w:r w:rsidR="00AC220C">
        <w:rPr>
          <w:rStyle w:val="22"/>
          <w:sz w:val="24"/>
          <w:shd w:val="clear" w:color="auto" w:fill="auto"/>
        </w:rPr>
        <w:t>ята на община Сопот и страната;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>да издаде и предостави на ВЪЗЛОЖИТЕЛЯ</w:t>
      </w:r>
      <w:r w:rsidRPr="008F69E0">
        <w:rPr>
          <w:b/>
          <w:sz w:val="24"/>
        </w:rPr>
        <w:t xml:space="preserve"> </w:t>
      </w:r>
      <w:r w:rsidRPr="008F69E0">
        <w:rPr>
          <w:sz w:val="24"/>
        </w:rPr>
        <w:t xml:space="preserve">електронните карти за </w:t>
      </w:r>
      <w:proofErr w:type="spellStart"/>
      <w:r w:rsidRPr="008F69E0">
        <w:rPr>
          <w:sz w:val="24"/>
        </w:rPr>
        <w:t>безналично</w:t>
      </w:r>
      <w:proofErr w:type="spellEnd"/>
      <w:r w:rsidRPr="008F69E0">
        <w:rPr>
          <w:sz w:val="24"/>
        </w:rPr>
        <w:t xml:space="preserve"> плащане до 5 работни дни, считано от </w:t>
      </w:r>
      <w:r w:rsidR="00AC220C" w:rsidRPr="008F69E0">
        <w:rPr>
          <w:sz w:val="24"/>
        </w:rPr>
        <w:t xml:space="preserve">датата на </w:t>
      </w:r>
      <w:r w:rsidRPr="008F69E0">
        <w:rPr>
          <w:sz w:val="24"/>
        </w:rPr>
        <w:t xml:space="preserve">сключване на договора, като издава/подменя и предоставя допълнителни електронни карти за </w:t>
      </w:r>
      <w:proofErr w:type="spellStart"/>
      <w:r w:rsidRPr="008F69E0">
        <w:rPr>
          <w:sz w:val="24"/>
        </w:rPr>
        <w:t>безналично</w:t>
      </w:r>
      <w:proofErr w:type="spellEnd"/>
      <w:r w:rsidRPr="008F69E0">
        <w:rPr>
          <w:sz w:val="24"/>
        </w:rPr>
        <w:t xml:space="preserve"> плащане до 3 работни дни, считано от получаване на писмена заявка от ВЪЗЛОЖИТЕЛЯ</w:t>
      </w:r>
      <w:r w:rsidR="00440035" w:rsidRPr="008F69E0">
        <w:rPr>
          <w:sz w:val="24"/>
        </w:rPr>
        <w:t>. Издаването на всички карти и тяхната подмяна, при необходимост, се извършва за сметка на ИЗПЪЛНИТЕЛЯ. Картите следва: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дават право на обслужване/зареждане с гориво на бензиностанции</w:t>
      </w:r>
      <w:r w:rsidR="00A169E6">
        <w:rPr>
          <w:sz w:val="24"/>
        </w:rPr>
        <w:t>те</w:t>
      </w:r>
      <w:r w:rsidRPr="008F69E0">
        <w:rPr>
          <w:sz w:val="24"/>
        </w:rPr>
        <w:t xml:space="preserve"> на ИЗПЪЛНИТЕЛЯ на територията на </w:t>
      </w:r>
      <w:r w:rsidR="00A169E6" w:rsidRPr="001E4680">
        <w:rPr>
          <w:rStyle w:val="22"/>
          <w:color w:val="000000"/>
          <w:sz w:val="24"/>
        </w:rPr>
        <w:t>Община Сопот и в страната</w:t>
      </w:r>
      <w:r w:rsidRPr="008F69E0">
        <w:rPr>
          <w:sz w:val="24"/>
        </w:rPr>
        <w:t xml:space="preserve"> при непрекъснат режим на работа /24-часово обслужване/;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са без лимит, поради невъзможност за определяне на максимален месечен лимит на гориво за отделно МПС и техника на ВЪЗЛОЖИТЕЛЯ;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бъдат издадени с регистрационния номер на съответното МПС или идентификация/инвентарен номер на техниката и да са без ограничение на лицата, които могат да ползват картата;</w:t>
      </w:r>
    </w:p>
    <w:p w:rsidR="00440035" w:rsidRPr="008F69E0" w:rsidRDefault="00440035" w:rsidP="00440035">
      <w:pPr>
        <w:pStyle w:val="21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да са с ограничение/забрана за закупуване на стоки и консумативи, различни от посоченото гориво, от бензиностанциите на ИЗПЪЛНИТЕЛЯ и намиращите се на тяхна територия обекти</w:t>
      </w:r>
      <w:r w:rsidR="00AC220C" w:rsidRPr="008F69E0">
        <w:rPr>
          <w:sz w:val="24"/>
        </w:rPr>
        <w:t>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>да осигурява достъп до информация за извършваните зареждания от МПС на ВЪЗЛОЖИТЕЛЯ. Информацията следва да съдържа данни за МПС, извършило зареждането, времето</w:t>
      </w:r>
      <w:r w:rsidR="001347CF" w:rsidRPr="008F69E0">
        <w:rPr>
          <w:sz w:val="24"/>
        </w:rPr>
        <w:t xml:space="preserve"> (дата и час)</w:t>
      </w:r>
      <w:r w:rsidRPr="008F69E0">
        <w:rPr>
          <w:sz w:val="24"/>
        </w:rPr>
        <w:t xml:space="preserve"> на зареждане, бензиностанцията на която е извършено зареждането, </w:t>
      </w:r>
      <w:r w:rsidR="001347CF" w:rsidRPr="008F69E0">
        <w:rPr>
          <w:sz w:val="24"/>
        </w:rPr>
        <w:t xml:space="preserve">вида, </w:t>
      </w:r>
      <w:r w:rsidRPr="008F69E0">
        <w:rPr>
          <w:sz w:val="24"/>
        </w:rPr>
        <w:t>обема и стойността на зареденото гориво</w:t>
      </w:r>
      <w:r w:rsidR="001347CF" w:rsidRPr="008F69E0">
        <w:rPr>
          <w:sz w:val="24"/>
        </w:rPr>
        <w:t>;</w:t>
      </w:r>
    </w:p>
    <w:p w:rsidR="00693316" w:rsidRPr="008F69E0" w:rsidRDefault="00693316" w:rsidP="00693316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8F69E0">
        <w:rPr>
          <w:sz w:val="24"/>
        </w:rPr>
        <w:t xml:space="preserve">да блокира издадените карти/карта в следните случаи: 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t>при прекратяване/разваляне действието на договора, независимо от основанието за прекратяване/разваляне;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rPr>
          <w:sz w:val="24"/>
        </w:rPr>
        <w:lastRenderedPageBreak/>
        <w:t>при изпращане на известие от ВЪЗЛОЖИТЕЛЯ, че издадена карта е открадната /изгубена/повредена;</w:t>
      </w:r>
    </w:p>
    <w:p w:rsidR="00693316" w:rsidRPr="008F69E0" w:rsidRDefault="00693316" w:rsidP="00693316">
      <w:pPr>
        <w:pStyle w:val="210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0" w:lineRule="exact"/>
        <w:rPr>
          <w:sz w:val="24"/>
        </w:rPr>
      </w:pPr>
      <w:r w:rsidRPr="008F69E0">
        <w:t>при трикратно въвеждане на грешен ПИН код;</w:t>
      </w:r>
    </w:p>
    <w:p w:rsidR="00693316" w:rsidRPr="008F69E0" w:rsidRDefault="00693316" w:rsidP="00693316">
      <w:pPr>
        <w:pStyle w:val="210"/>
        <w:shd w:val="clear" w:color="auto" w:fill="auto"/>
        <w:tabs>
          <w:tab w:val="left" w:pos="1128"/>
        </w:tabs>
        <w:spacing w:before="0" w:line="240" w:lineRule="exact"/>
        <w:ind w:left="1160" w:firstLine="0"/>
        <w:rPr>
          <w:rStyle w:val="22"/>
          <w:sz w:val="24"/>
          <w:shd w:val="clear" w:color="auto" w:fill="auto"/>
        </w:rPr>
      </w:pPr>
      <w:r w:rsidRPr="008F69E0">
        <w:t>В случаите на тире 2 и 3 ВЪЗЛОЖИТЕЛЯТ може да иска издаването на нова карта/и, което е за сметка на ИЗПЪЛНИТЕЛЯ.</w:t>
      </w:r>
    </w:p>
    <w:p w:rsidR="00F514D8" w:rsidRPr="001E4680" w:rsidRDefault="00693316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>
        <w:rPr>
          <w:color w:val="000000"/>
          <w:sz w:val="24"/>
          <w:shd w:val="clear" w:color="auto" w:fill="FFFFFF"/>
        </w:rPr>
        <w:t xml:space="preserve">да </w:t>
      </w:r>
      <w:r w:rsidR="00F514D8" w:rsidRPr="001E4680">
        <w:rPr>
          <w:color w:val="000000"/>
          <w:sz w:val="24"/>
          <w:shd w:val="clear" w:color="auto" w:fill="FFFFFF"/>
        </w:rPr>
        <w:t>поддържа по всяко време в наличност горивата по настоящия договор;</w:t>
      </w:r>
    </w:p>
    <w:p w:rsidR="009F4BB8" w:rsidRPr="00A14F6C" w:rsidRDefault="009F4BB8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69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>да отстрани своевременно недостатъците на продуктите, във връзка с предявени рекламации от страна на ВЪЗЛОЖИТЕЛЯ или да замени продуктите;</w:t>
      </w:r>
    </w:p>
    <w:p w:rsidR="00A14F6C" w:rsidRPr="001E4680" w:rsidRDefault="00A14F6C" w:rsidP="009F4BB8">
      <w:pPr>
        <w:pStyle w:val="210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269" w:lineRule="exact"/>
        <w:ind w:firstLine="800"/>
        <w:rPr>
          <w:sz w:val="24"/>
        </w:rPr>
      </w:pPr>
      <w:r>
        <w:rPr>
          <w:rStyle w:val="22"/>
          <w:color w:val="000000"/>
          <w:sz w:val="24"/>
        </w:rPr>
        <w:t>да отстрани своевременно авариите по автомобилите на В</w:t>
      </w:r>
      <w:r w:rsidR="001347CF">
        <w:rPr>
          <w:rStyle w:val="22"/>
          <w:color w:val="000000"/>
          <w:sz w:val="24"/>
        </w:rPr>
        <w:t>ЪЗЛОЖИТЕЛЯ</w:t>
      </w:r>
      <w:r>
        <w:rPr>
          <w:rStyle w:val="22"/>
          <w:color w:val="000000"/>
          <w:sz w:val="24"/>
        </w:rPr>
        <w:t xml:space="preserve">, възникнали </w:t>
      </w:r>
      <w:r w:rsidRPr="0005007A">
        <w:rPr>
          <w:lang w:val="en-AU"/>
        </w:rPr>
        <w:t xml:space="preserve">в </w:t>
      </w:r>
      <w:proofErr w:type="spellStart"/>
      <w:r w:rsidRPr="0005007A">
        <w:rPr>
          <w:lang w:val="en-AU"/>
        </w:rPr>
        <w:t>резултат</w:t>
      </w:r>
      <w:proofErr w:type="spellEnd"/>
      <w:r w:rsidRPr="0005007A">
        <w:rPr>
          <w:lang w:val="en-AU"/>
        </w:rPr>
        <w:t xml:space="preserve"> </w:t>
      </w:r>
      <w:proofErr w:type="spellStart"/>
      <w:r w:rsidRPr="0005007A">
        <w:rPr>
          <w:lang w:val="en-AU"/>
        </w:rPr>
        <w:t>на</w:t>
      </w:r>
      <w:proofErr w:type="spellEnd"/>
      <w:r w:rsidRPr="0005007A">
        <w:rPr>
          <w:lang w:val="en-AU"/>
        </w:rPr>
        <w:t xml:space="preserve"> </w:t>
      </w:r>
      <w:proofErr w:type="spellStart"/>
      <w:r w:rsidRPr="0005007A">
        <w:rPr>
          <w:lang w:val="en-AU"/>
        </w:rPr>
        <w:t>зареждане</w:t>
      </w:r>
      <w:proofErr w:type="spellEnd"/>
      <w:r w:rsidRPr="0005007A">
        <w:rPr>
          <w:lang w:val="en-AU"/>
        </w:rPr>
        <w:t xml:space="preserve"> с </w:t>
      </w:r>
      <w:proofErr w:type="spellStart"/>
      <w:r w:rsidRPr="0005007A">
        <w:rPr>
          <w:lang w:val="en-AU"/>
        </w:rPr>
        <w:t>некачествено</w:t>
      </w:r>
      <w:proofErr w:type="spellEnd"/>
      <w:r w:rsidRPr="0005007A">
        <w:t xml:space="preserve"> </w:t>
      </w:r>
      <w:proofErr w:type="spellStart"/>
      <w:r w:rsidRPr="0005007A">
        <w:rPr>
          <w:lang w:val="en-AU"/>
        </w:rPr>
        <w:t>гориво</w:t>
      </w:r>
      <w:proofErr w:type="spellEnd"/>
      <w:r>
        <w:t>;</w:t>
      </w:r>
    </w:p>
    <w:p w:rsidR="0030539E" w:rsidRPr="001E4680" w:rsidRDefault="009F4BB8" w:rsidP="0030539E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 xml:space="preserve">да осигури </w:t>
      </w:r>
      <w:r w:rsidR="00A14F6C">
        <w:rPr>
          <w:rStyle w:val="22"/>
          <w:color w:val="000000"/>
          <w:sz w:val="24"/>
        </w:rPr>
        <w:t xml:space="preserve">24-часов </w:t>
      </w:r>
      <w:r w:rsidRPr="001E4680">
        <w:rPr>
          <w:rStyle w:val="22"/>
          <w:color w:val="000000"/>
          <w:sz w:val="24"/>
        </w:rPr>
        <w:t>достъп на МПС на В</w:t>
      </w:r>
      <w:r w:rsidR="00642043" w:rsidRPr="001E4680">
        <w:rPr>
          <w:rStyle w:val="22"/>
          <w:color w:val="000000"/>
          <w:sz w:val="24"/>
        </w:rPr>
        <w:t>ЪЗЛОЖИТЕЛЯ</w:t>
      </w:r>
      <w:r w:rsidRPr="001E4680">
        <w:rPr>
          <w:rStyle w:val="22"/>
          <w:color w:val="000000"/>
          <w:sz w:val="24"/>
        </w:rPr>
        <w:t xml:space="preserve"> до </w:t>
      </w:r>
      <w:r w:rsidR="00A169E6">
        <w:rPr>
          <w:rStyle w:val="22"/>
          <w:color w:val="000000"/>
          <w:sz w:val="24"/>
        </w:rPr>
        <w:t xml:space="preserve">своите </w:t>
      </w:r>
      <w:r w:rsidRPr="001E4680">
        <w:rPr>
          <w:rStyle w:val="22"/>
          <w:color w:val="000000"/>
          <w:sz w:val="24"/>
        </w:rPr>
        <w:t xml:space="preserve">бензиностанции на </w:t>
      </w:r>
      <w:r w:rsidR="0030539E" w:rsidRPr="001E4680">
        <w:rPr>
          <w:rStyle w:val="22"/>
          <w:color w:val="000000"/>
          <w:sz w:val="24"/>
        </w:rPr>
        <w:t xml:space="preserve">територията на </w:t>
      </w:r>
      <w:r w:rsidR="001347CF" w:rsidRPr="001E4680">
        <w:rPr>
          <w:rStyle w:val="22"/>
          <w:color w:val="000000"/>
          <w:sz w:val="24"/>
        </w:rPr>
        <w:t>О</w:t>
      </w:r>
      <w:r w:rsidR="0030539E" w:rsidRPr="001E4680">
        <w:rPr>
          <w:rStyle w:val="22"/>
          <w:color w:val="000000"/>
          <w:sz w:val="24"/>
        </w:rPr>
        <w:t xml:space="preserve">бщина Сопот </w:t>
      </w:r>
      <w:r w:rsidRPr="001E4680">
        <w:rPr>
          <w:rStyle w:val="22"/>
          <w:color w:val="000000"/>
          <w:sz w:val="24"/>
        </w:rPr>
        <w:t>и в страната;</w:t>
      </w:r>
    </w:p>
    <w:p w:rsidR="0030539E" w:rsidRPr="001E4680" w:rsidRDefault="009F4BB8" w:rsidP="0030539E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firstLine="800"/>
        <w:rPr>
          <w:rStyle w:val="22"/>
          <w:sz w:val="24"/>
          <w:shd w:val="clear" w:color="auto" w:fill="auto"/>
        </w:rPr>
      </w:pPr>
      <w:r w:rsidRPr="001E4680">
        <w:rPr>
          <w:rStyle w:val="22"/>
          <w:color w:val="000000"/>
          <w:sz w:val="24"/>
        </w:rPr>
        <w:t xml:space="preserve">да предоставя продукти, отговарящи по технически характеристики съгласно </w:t>
      </w:r>
      <w:r w:rsidRPr="001E4680">
        <w:rPr>
          <w:rStyle w:val="22"/>
          <w:b/>
          <w:color w:val="000000"/>
          <w:sz w:val="24"/>
        </w:rPr>
        <w:t>Наредбата за изискванията за качеството на течните горива, условията, реда и начина на техния контрол</w:t>
      </w:r>
      <w:r w:rsidR="0030539E" w:rsidRPr="001E4680">
        <w:rPr>
          <w:rStyle w:val="22"/>
          <w:b/>
          <w:color w:val="000000"/>
          <w:sz w:val="24"/>
        </w:rPr>
        <w:t>, приета с ПМС №156/15.07.2003 г., в сила от 1.10.2003 г.</w:t>
      </w:r>
      <w:r w:rsidR="0030539E" w:rsidRPr="001E4680">
        <w:rPr>
          <w:rStyle w:val="22"/>
          <w:color w:val="000000"/>
          <w:sz w:val="24"/>
        </w:rPr>
        <w:t>,</w:t>
      </w:r>
      <w:bookmarkStart w:id="7" w:name="bookmark6"/>
      <w:r w:rsidR="0030539E" w:rsidRPr="001E4680">
        <w:rPr>
          <w:rStyle w:val="22"/>
          <w:color w:val="000000"/>
          <w:sz w:val="24"/>
        </w:rPr>
        <w:t xml:space="preserve"> на показателите по БДС, както и на изискванията на всякакви други </w:t>
      </w:r>
      <w:proofErr w:type="spellStart"/>
      <w:r w:rsidR="0030539E" w:rsidRPr="001E4680">
        <w:rPr>
          <w:rStyle w:val="22"/>
          <w:color w:val="000000"/>
          <w:sz w:val="24"/>
        </w:rPr>
        <w:t>относими</w:t>
      </w:r>
      <w:proofErr w:type="spellEnd"/>
      <w:r w:rsidR="0030539E" w:rsidRPr="001E4680">
        <w:rPr>
          <w:rStyle w:val="22"/>
          <w:color w:val="000000"/>
          <w:sz w:val="24"/>
        </w:rPr>
        <w:t xml:space="preserve"> нормативни актове</w:t>
      </w:r>
      <w:r w:rsidR="00F514D8" w:rsidRPr="001E4680">
        <w:rPr>
          <w:rStyle w:val="22"/>
          <w:color w:val="000000"/>
          <w:sz w:val="24"/>
        </w:rPr>
        <w:t>;</w:t>
      </w:r>
    </w:p>
    <w:p w:rsidR="0030539E" w:rsidRDefault="00F514D8" w:rsidP="00F514D8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sz w:val="24"/>
        </w:rPr>
      </w:pPr>
      <w:r w:rsidRPr="001E4680">
        <w:rPr>
          <w:sz w:val="24"/>
        </w:rPr>
        <w:t>да представи на В</w:t>
      </w:r>
      <w:r w:rsidR="001347CF" w:rsidRPr="001E4680">
        <w:rPr>
          <w:sz w:val="24"/>
        </w:rPr>
        <w:t>ЪЗЛОЖИТЕЛЯ</w:t>
      </w:r>
      <w:r w:rsidRPr="001E4680">
        <w:rPr>
          <w:sz w:val="24"/>
        </w:rPr>
        <w:t xml:space="preserve"> сертификат за качество на горивата при поискване.</w:t>
      </w:r>
    </w:p>
    <w:p w:rsidR="009D27BB" w:rsidRPr="001E4680" w:rsidRDefault="009D27BB" w:rsidP="00F514D8">
      <w:pPr>
        <w:pStyle w:val="210"/>
        <w:numPr>
          <w:ilvl w:val="0"/>
          <w:numId w:val="8"/>
        </w:numPr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sz w:val="24"/>
        </w:rPr>
      </w:pPr>
      <w:r>
        <w:t>При поискване от В</w:t>
      </w:r>
      <w:r w:rsidR="001347CF">
        <w:t>ЪЗЛОЖИТЕЛЯ</w:t>
      </w:r>
      <w:r>
        <w:t xml:space="preserve"> да </w:t>
      </w:r>
      <w:r w:rsidRPr="00A14F6C">
        <w:t>представи Декларации за съответствие съгласно чл.10, ал.2 и чл.12, ал.2 и ал.4 от Наредбата за изискванията за качеството на течните горива, условията, реда и начина за техния контрол, удостоверяващи,  че предлаганите горива съответстват на изискванията за качество по чл. 6 и на определенията по § 1, т.1 и 3 от цитираната Наредба (заверени от участника копия). От представените декларации за съответствие трябва да е видно, че посочените партиди са предназначени за разпространение и/или използване в търговските обекти на участника</w:t>
      </w:r>
      <w:r>
        <w:t>.</w:t>
      </w:r>
    </w:p>
    <w:p w:rsidR="00F514D8" w:rsidRPr="001E4680" w:rsidRDefault="00F514D8" w:rsidP="00F514D8">
      <w:pPr>
        <w:pStyle w:val="210"/>
        <w:shd w:val="clear" w:color="auto" w:fill="auto"/>
        <w:tabs>
          <w:tab w:val="left" w:pos="1062"/>
        </w:tabs>
        <w:spacing w:before="0" w:line="269" w:lineRule="exact"/>
        <w:ind w:left="800" w:firstLine="0"/>
        <w:rPr>
          <w:rStyle w:val="22"/>
          <w:sz w:val="24"/>
          <w:shd w:val="clear" w:color="auto" w:fill="auto"/>
        </w:rPr>
      </w:pPr>
    </w:p>
    <w:p w:rsidR="009F4BB8" w:rsidRPr="001E4680" w:rsidRDefault="009F4BB8" w:rsidP="009F4BB8">
      <w:pPr>
        <w:pStyle w:val="210"/>
        <w:keepNext/>
        <w:keepLines/>
        <w:numPr>
          <w:ilvl w:val="0"/>
          <w:numId w:val="2"/>
        </w:numPr>
        <w:shd w:val="clear" w:color="auto" w:fill="auto"/>
        <w:tabs>
          <w:tab w:val="left" w:pos="1062"/>
          <w:tab w:val="left" w:pos="1301"/>
        </w:tabs>
        <w:spacing w:before="0" w:after="236" w:line="269" w:lineRule="exact"/>
        <w:ind w:firstLine="800"/>
        <w:rPr>
          <w:sz w:val="24"/>
        </w:rPr>
      </w:pPr>
      <w:r w:rsidRPr="001E4680">
        <w:rPr>
          <w:rStyle w:val="30"/>
          <w:color w:val="000000"/>
          <w:sz w:val="24"/>
        </w:rPr>
        <w:t>УСЛОВИЯ ЗА ПРЕКРАТЯВАНЕ НА ДОГОВОРА</w:t>
      </w:r>
      <w:bookmarkEnd w:id="7"/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color w:val="FF0000"/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Чл.8</w:t>
      </w:r>
      <w:r w:rsidRPr="001347CF">
        <w:rPr>
          <w:rStyle w:val="22"/>
          <w:b/>
          <w:sz w:val="24"/>
          <w:u w:val="single"/>
        </w:rPr>
        <w:t>.</w:t>
      </w:r>
      <w:r w:rsidRPr="001E4680">
        <w:rPr>
          <w:rStyle w:val="22"/>
          <w:b/>
          <w:sz w:val="24"/>
        </w:rPr>
        <w:t xml:space="preserve"> </w:t>
      </w:r>
      <w:r w:rsidRPr="001E4680">
        <w:rPr>
          <w:rStyle w:val="22"/>
          <w:sz w:val="24"/>
        </w:rPr>
        <w:t xml:space="preserve">(1) Този договор се прекратява </w:t>
      </w:r>
      <w:r w:rsidR="00531BE5">
        <w:rPr>
          <w:rStyle w:val="22"/>
          <w:sz w:val="24"/>
        </w:rPr>
        <w:t>при условията на чл. 2</w:t>
      </w:r>
      <w:r w:rsidR="00074F67" w:rsidRPr="001E4680">
        <w:rPr>
          <w:rStyle w:val="22"/>
          <w:color w:val="FF0000"/>
          <w:sz w:val="24"/>
        </w:rPr>
        <w:t>.</w:t>
      </w:r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(2) Договорът може да бъде прекратен предсрочно:</w:t>
      </w:r>
    </w:p>
    <w:p w:rsidR="009F4BB8" w:rsidRPr="001E4680" w:rsidRDefault="009F4BB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128"/>
        </w:tabs>
        <w:spacing w:before="0" w:line="240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по взаимно съгласие на страните;</w:t>
      </w:r>
    </w:p>
    <w:p w:rsidR="009F4BB8" w:rsidRPr="001E4680" w:rsidRDefault="001F2E0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152"/>
        </w:tabs>
        <w:spacing w:before="0" w:line="269" w:lineRule="exact"/>
        <w:ind w:firstLine="800"/>
        <w:rPr>
          <w:sz w:val="24"/>
        </w:rPr>
      </w:pPr>
      <w:r w:rsidRPr="001E4680">
        <w:rPr>
          <w:rStyle w:val="22"/>
          <w:color w:val="000000"/>
          <w:sz w:val="24"/>
        </w:rPr>
        <w:t>с едномесечно</w:t>
      </w:r>
      <w:r w:rsidR="009F4BB8" w:rsidRPr="001E4680">
        <w:rPr>
          <w:rStyle w:val="22"/>
          <w:color w:val="000000"/>
          <w:sz w:val="24"/>
        </w:rPr>
        <w:t xml:space="preserve"> писмено предизвестие, отправено от </w:t>
      </w:r>
      <w:r w:rsidRPr="001E4680">
        <w:rPr>
          <w:rStyle w:val="22"/>
          <w:color w:val="000000"/>
          <w:sz w:val="24"/>
        </w:rPr>
        <w:t>ВЪЗЛОЖИТЕЛЯ</w:t>
      </w:r>
      <w:r w:rsidR="009F4BB8" w:rsidRPr="001E4680">
        <w:rPr>
          <w:rStyle w:val="22"/>
          <w:color w:val="000000"/>
          <w:sz w:val="24"/>
        </w:rPr>
        <w:t xml:space="preserve"> до другата страна;</w:t>
      </w:r>
    </w:p>
    <w:p w:rsidR="009F4BB8" w:rsidRPr="001E4680" w:rsidRDefault="001F2E08" w:rsidP="009F4BB8">
      <w:pPr>
        <w:pStyle w:val="210"/>
        <w:numPr>
          <w:ilvl w:val="0"/>
          <w:numId w:val="9"/>
        </w:numPr>
        <w:shd w:val="clear" w:color="auto" w:fill="auto"/>
        <w:tabs>
          <w:tab w:val="left" w:pos="1067"/>
        </w:tabs>
        <w:spacing w:before="0" w:after="248" w:line="250" w:lineRule="exact"/>
        <w:ind w:firstLine="800"/>
        <w:rPr>
          <w:sz w:val="24"/>
        </w:rPr>
      </w:pPr>
      <w:r w:rsidRPr="001E4680">
        <w:rPr>
          <w:color w:val="000000"/>
          <w:sz w:val="24"/>
          <w:shd w:val="clear" w:color="auto" w:fill="FFFFFF"/>
        </w:rPr>
        <w:t>с тридневно предизвестие</w:t>
      </w:r>
      <w:r w:rsidR="009F4BB8" w:rsidRPr="001E4680">
        <w:rPr>
          <w:rStyle w:val="22"/>
          <w:color w:val="000000"/>
          <w:sz w:val="24"/>
        </w:rPr>
        <w:t xml:space="preserve"> от ВЪЗЛОЖИТЕЛЯ при неизпълнение </w:t>
      </w:r>
      <w:r w:rsidR="001347CF">
        <w:rPr>
          <w:rStyle w:val="22"/>
          <w:color w:val="000000"/>
          <w:sz w:val="24"/>
        </w:rPr>
        <w:t>на едно или повече от задълженията</w:t>
      </w:r>
      <w:r w:rsidRPr="001E4680">
        <w:rPr>
          <w:rStyle w:val="22"/>
          <w:color w:val="000000"/>
          <w:sz w:val="24"/>
        </w:rPr>
        <w:t xml:space="preserve"> по чл. 7, ал. 2 от договора.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06"/>
        </w:tabs>
        <w:spacing w:before="0" w:after="59" w:line="240" w:lineRule="exact"/>
        <w:ind w:firstLine="800"/>
        <w:rPr>
          <w:sz w:val="24"/>
        </w:rPr>
      </w:pPr>
      <w:bookmarkStart w:id="8" w:name="bookmark7"/>
      <w:r w:rsidRPr="001E4680">
        <w:rPr>
          <w:rStyle w:val="30"/>
          <w:b/>
          <w:bCs/>
          <w:color w:val="000000"/>
          <w:sz w:val="24"/>
        </w:rPr>
        <w:t>ФОРСМАЖОРНИ ОБСТОЯТЕЛСТВА</w:t>
      </w:r>
      <w:bookmarkEnd w:id="8"/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Чл.9.</w:t>
      </w:r>
      <w:r w:rsidRPr="001E4680">
        <w:rPr>
          <w:rStyle w:val="22"/>
          <w:color w:val="000000"/>
          <w:sz w:val="24"/>
        </w:rPr>
        <w:t xml:space="preserve"> Страните по настоящия договор не дължат обезщетение за понесени вреди и загуби, ако последните са причинени в резултат на непре</w:t>
      </w:r>
      <w:r w:rsidR="001F2F4C" w:rsidRPr="001E4680">
        <w:rPr>
          <w:rStyle w:val="22"/>
          <w:color w:val="000000"/>
          <w:sz w:val="24"/>
        </w:rPr>
        <w:t>одолима сила</w:t>
      </w:r>
      <w:r w:rsidRPr="001E4680">
        <w:rPr>
          <w:rStyle w:val="22"/>
          <w:color w:val="000000"/>
          <w:sz w:val="24"/>
        </w:rPr>
        <w:t>.</w:t>
      </w:r>
    </w:p>
    <w:p w:rsidR="001E4680" w:rsidRDefault="001E4680" w:rsidP="009F4BB8">
      <w:pPr>
        <w:pStyle w:val="210"/>
        <w:shd w:val="clear" w:color="auto" w:fill="auto"/>
        <w:spacing w:before="0"/>
        <w:ind w:firstLine="800"/>
        <w:rPr>
          <w:rStyle w:val="22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firstLine="800"/>
        <w:rPr>
          <w:sz w:val="24"/>
        </w:rPr>
      </w:pPr>
      <w:r w:rsidRPr="001347CF">
        <w:rPr>
          <w:rStyle w:val="22"/>
          <w:b/>
          <w:color w:val="000000"/>
          <w:sz w:val="24"/>
          <w:u w:val="single"/>
        </w:rPr>
        <w:t>Чл.10</w:t>
      </w:r>
      <w:r w:rsidRPr="001347CF">
        <w:rPr>
          <w:rStyle w:val="22"/>
          <w:color w:val="000000"/>
          <w:sz w:val="24"/>
          <w:u w:val="single"/>
        </w:rPr>
        <w:t>.</w:t>
      </w:r>
      <w:r w:rsidR="001347CF">
        <w:rPr>
          <w:rStyle w:val="22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>(1)</w:t>
      </w:r>
      <w:r w:rsidR="001347CF">
        <w:rPr>
          <w:rStyle w:val="22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>„</w:t>
      </w:r>
      <w:r w:rsidR="001F2F4C" w:rsidRPr="001E4680">
        <w:rPr>
          <w:rStyle w:val="22"/>
          <w:color w:val="000000"/>
          <w:sz w:val="24"/>
        </w:rPr>
        <w:t>Непреодолима сила</w:t>
      </w:r>
      <w:r w:rsidRPr="001E4680">
        <w:rPr>
          <w:rStyle w:val="22"/>
          <w:color w:val="000000"/>
          <w:sz w:val="24"/>
        </w:rPr>
        <w:t>” по смисъла на този договор</w:t>
      </w:r>
      <w:r w:rsidR="001F2F4C" w:rsidRPr="001E4680">
        <w:rPr>
          <w:rStyle w:val="22"/>
          <w:color w:val="000000"/>
          <w:sz w:val="24"/>
        </w:rPr>
        <w:t xml:space="preserve"> представляват обстоятелства</w:t>
      </w:r>
      <w:r w:rsidRPr="001E4680">
        <w:rPr>
          <w:rStyle w:val="22"/>
          <w:color w:val="000000"/>
          <w:sz w:val="24"/>
        </w:rPr>
        <w:t xml:space="preserve"> от извънреден характер, възникнали след сключването на договора, независимо от волята </w:t>
      </w:r>
      <w:r w:rsidRPr="001E4680">
        <w:rPr>
          <w:rStyle w:val="23"/>
          <w:color w:val="000000"/>
          <w:sz w:val="24"/>
        </w:rPr>
        <w:t xml:space="preserve">на страните, които не са могли да бъдат предвидени и правят невъзможно изпълнението при договорените условия. В този случай страните се освобождават от отговорност за </w:t>
      </w:r>
      <w:r w:rsidR="001F2F4C" w:rsidRPr="001E4680">
        <w:rPr>
          <w:rStyle w:val="23"/>
          <w:color w:val="000000"/>
          <w:sz w:val="24"/>
        </w:rPr>
        <w:t xml:space="preserve">неизпълнение на задълженията си. </w:t>
      </w:r>
    </w:p>
    <w:p w:rsidR="009F4BB8" w:rsidRPr="001E4680" w:rsidRDefault="001F2F4C" w:rsidP="009F4BB8">
      <w:pPr>
        <w:pStyle w:val="210"/>
        <w:numPr>
          <w:ilvl w:val="0"/>
          <w:numId w:val="10"/>
        </w:numPr>
        <w:shd w:val="clear" w:color="auto" w:fill="auto"/>
        <w:tabs>
          <w:tab w:val="left" w:pos="1148"/>
        </w:tabs>
        <w:spacing w:before="0"/>
        <w:ind w:firstLine="760"/>
        <w:rPr>
          <w:sz w:val="24"/>
        </w:rPr>
      </w:pPr>
      <w:r w:rsidRPr="001E4680">
        <w:rPr>
          <w:rStyle w:val="23"/>
          <w:color w:val="000000"/>
          <w:sz w:val="24"/>
        </w:rPr>
        <w:lastRenderedPageBreak/>
        <w:t>Не представляват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color w:val="000000"/>
          <w:sz w:val="24"/>
          <w:shd w:val="clear" w:color="auto" w:fill="FFFFFF"/>
        </w:rPr>
        <w:t>Непреодолима сила</w:t>
      </w:r>
      <w:r w:rsidR="009F4BB8" w:rsidRPr="001E4680">
        <w:rPr>
          <w:rStyle w:val="23"/>
          <w:color w:val="000000"/>
          <w:sz w:val="24"/>
        </w:rPr>
        <w:t xml:space="preserve"> събития, причинени по небрежност или чрез умишлено действие на В</w:t>
      </w:r>
      <w:r w:rsidRPr="001E4680">
        <w:rPr>
          <w:rStyle w:val="23"/>
          <w:color w:val="000000"/>
          <w:sz w:val="24"/>
        </w:rPr>
        <w:t>ЪЗЛОЖИТЕЛЯ</w:t>
      </w:r>
      <w:r w:rsidR="009F4BB8" w:rsidRPr="001E4680">
        <w:rPr>
          <w:rStyle w:val="23"/>
          <w:color w:val="000000"/>
          <w:sz w:val="24"/>
        </w:rPr>
        <w:t xml:space="preserve"> или И</w:t>
      </w:r>
      <w:r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или на техни представители и/или служители. Липсата на па</w:t>
      </w:r>
      <w:r w:rsidR="00D37988" w:rsidRPr="001E4680">
        <w:rPr>
          <w:rStyle w:val="23"/>
          <w:color w:val="000000"/>
          <w:sz w:val="24"/>
        </w:rPr>
        <w:t xml:space="preserve">рични средства не представлява </w:t>
      </w:r>
      <w:r w:rsidR="00D37988" w:rsidRPr="001E4680">
        <w:rPr>
          <w:rStyle w:val="22"/>
          <w:color w:val="000000"/>
          <w:sz w:val="24"/>
        </w:rPr>
        <w:t>Непреодолима сила</w:t>
      </w:r>
      <w:r w:rsidR="004914B9" w:rsidRPr="004914B9">
        <w:rPr>
          <w:rStyle w:val="23"/>
          <w:sz w:val="24"/>
          <w:lang w:val="en-US"/>
        </w:rPr>
        <w:t>.</w:t>
      </w:r>
    </w:p>
    <w:p w:rsidR="009F4BB8" w:rsidRPr="001E4680" w:rsidRDefault="00D37988" w:rsidP="009F4BB8">
      <w:pPr>
        <w:pStyle w:val="210"/>
        <w:numPr>
          <w:ilvl w:val="0"/>
          <w:numId w:val="10"/>
        </w:numPr>
        <w:shd w:val="clear" w:color="auto" w:fill="auto"/>
        <w:tabs>
          <w:tab w:val="left" w:pos="1148"/>
        </w:tabs>
        <w:spacing w:before="0"/>
        <w:ind w:firstLine="760"/>
        <w:rPr>
          <w:sz w:val="24"/>
        </w:rPr>
      </w:pPr>
      <w:r w:rsidRPr="001E4680">
        <w:rPr>
          <w:rStyle w:val="23"/>
          <w:color w:val="000000"/>
          <w:sz w:val="24"/>
        </w:rPr>
        <w:t xml:space="preserve">В случай на </w:t>
      </w:r>
      <w:r w:rsidRPr="001E4680">
        <w:rPr>
          <w:rStyle w:val="22"/>
          <w:color w:val="000000"/>
          <w:sz w:val="24"/>
        </w:rPr>
        <w:t>Непреодолима сила</w:t>
      </w:r>
      <w:r w:rsidRPr="001E4680">
        <w:rPr>
          <w:rStyle w:val="23"/>
          <w:color w:val="000000"/>
          <w:sz w:val="24"/>
        </w:rPr>
        <w:t xml:space="preserve"> </w:t>
      </w:r>
      <w:r w:rsidR="009F4BB8" w:rsidRPr="001E4680">
        <w:rPr>
          <w:rStyle w:val="23"/>
          <w:color w:val="000000"/>
          <w:sz w:val="24"/>
        </w:rPr>
        <w:t>, В</w:t>
      </w:r>
      <w:r w:rsidRPr="001E4680">
        <w:rPr>
          <w:rStyle w:val="23"/>
          <w:color w:val="000000"/>
          <w:sz w:val="24"/>
        </w:rPr>
        <w:t>ЪЗЛОЖИТЕЛЯТ</w:t>
      </w:r>
      <w:r w:rsidR="009F4BB8" w:rsidRPr="001E4680">
        <w:rPr>
          <w:rStyle w:val="23"/>
          <w:color w:val="000000"/>
          <w:sz w:val="24"/>
        </w:rPr>
        <w:t xml:space="preserve"> ще заплати на И</w:t>
      </w:r>
      <w:r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само стойността на извършените и приети към момента на установяване на тези обстоятелства доставки.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1E4680" w:rsidRDefault="009F4BB8" w:rsidP="001E4680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Чл.11.</w:t>
      </w:r>
      <w:r w:rsidRPr="001E4680">
        <w:rPr>
          <w:rStyle w:val="23"/>
          <w:color w:val="000000"/>
          <w:sz w:val="24"/>
        </w:rPr>
        <w:t xml:space="preserve"> Страната, за която </w:t>
      </w:r>
      <w:r w:rsidR="00D37988" w:rsidRPr="001E4680">
        <w:rPr>
          <w:rStyle w:val="23"/>
          <w:color w:val="000000"/>
          <w:sz w:val="24"/>
        </w:rPr>
        <w:t xml:space="preserve">е налице </w:t>
      </w:r>
      <w:r w:rsidR="00D37988" w:rsidRPr="001E4680">
        <w:rPr>
          <w:rStyle w:val="22"/>
          <w:color w:val="000000"/>
          <w:sz w:val="24"/>
        </w:rPr>
        <w:t>Непреодолима сила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 xml:space="preserve">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</w:t>
      </w:r>
      <w:r w:rsidRPr="001E4680">
        <w:rPr>
          <w:rStyle w:val="23"/>
          <w:b/>
          <w:color w:val="000000"/>
          <w:sz w:val="24"/>
        </w:rPr>
        <w:t>5 (пет) дневен срок</w:t>
      </w:r>
      <w:r w:rsidRPr="001E4680">
        <w:rPr>
          <w:rStyle w:val="23"/>
          <w:color w:val="000000"/>
          <w:sz w:val="24"/>
        </w:rPr>
        <w:t xml:space="preserve"> от настъпване на тези обстоятелства. При неуведомяване се дължи обезщетение за настъпилите от това вреди в действителен размер.</w:t>
      </w:r>
    </w:p>
    <w:p w:rsidR="001E4680" w:rsidRPr="001E4680" w:rsidRDefault="001E4680" w:rsidP="001E4680">
      <w:pPr>
        <w:pStyle w:val="210"/>
        <w:shd w:val="clear" w:color="auto" w:fill="auto"/>
        <w:spacing w:before="0"/>
        <w:ind w:firstLine="760"/>
        <w:rPr>
          <w:rStyle w:val="23"/>
          <w:sz w:val="24"/>
          <w:shd w:val="clear" w:color="auto" w:fill="auto"/>
        </w:rPr>
      </w:pPr>
    </w:p>
    <w:p w:rsidR="009F4BB8" w:rsidRDefault="009F4BB8" w:rsidP="009F4BB8">
      <w:pPr>
        <w:pStyle w:val="210"/>
        <w:shd w:val="clear" w:color="auto" w:fill="auto"/>
        <w:spacing w:before="0" w:after="240"/>
        <w:ind w:firstLine="760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Чл.12.</w:t>
      </w:r>
      <w:r w:rsidR="00944F15">
        <w:rPr>
          <w:rStyle w:val="23"/>
          <w:b/>
          <w:color w:val="000000"/>
          <w:sz w:val="24"/>
        </w:rPr>
        <w:t xml:space="preserve"> </w:t>
      </w:r>
      <w:r w:rsidR="00D37988" w:rsidRPr="001E4680">
        <w:rPr>
          <w:rStyle w:val="23"/>
          <w:color w:val="000000"/>
          <w:sz w:val="24"/>
        </w:rPr>
        <w:t xml:space="preserve">Докато трае </w:t>
      </w:r>
      <w:r w:rsidR="00D37988" w:rsidRPr="001E4680">
        <w:rPr>
          <w:rStyle w:val="22"/>
          <w:color w:val="000000"/>
          <w:sz w:val="24"/>
        </w:rPr>
        <w:t>Непреодолимата сила</w:t>
      </w:r>
      <w:r w:rsidR="00D37988" w:rsidRPr="001E4680">
        <w:rPr>
          <w:rStyle w:val="23"/>
          <w:color w:val="000000"/>
          <w:sz w:val="24"/>
        </w:rPr>
        <w:t xml:space="preserve"> </w:t>
      </w:r>
      <w:r w:rsidRPr="001E4680">
        <w:rPr>
          <w:rStyle w:val="23"/>
          <w:color w:val="000000"/>
          <w:sz w:val="24"/>
        </w:rPr>
        <w:t>, изпълнението на задълженията и свързаните с тях насрещни задължения се спира.</w:t>
      </w:r>
    </w:p>
    <w:p w:rsidR="00767C50" w:rsidRPr="00767C50" w:rsidRDefault="00767C50" w:rsidP="00767C50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4"/>
        </w:rPr>
      </w:pPr>
      <w:bookmarkStart w:id="9" w:name="bookmark8"/>
      <w:r>
        <w:rPr>
          <w:rStyle w:val="32"/>
          <w:b/>
          <w:bCs/>
          <w:sz w:val="24"/>
          <w:shd w:val="clear" w:color="auto" w:fill="auto"/>
        </w:rPr>
        <w:t>ГАРАНЦИИ</w:t>
      </w:r>
    </w:p>
    <w:p w:rsid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44F15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Чл. 13.</w:t>
      </w:r>
      <w:r w:rsidRPr="00767C50">
        <w:rPr>
          <w:rFonts w:ascii="Times New Roman" w:eastAsiaTheme="minorHAnsi" w:hAnsi="Times New Roman" w:cs="Times New Roman"/>
          <w:color w:val="auto"/>
          <w:lang w:eastAsia="en-US"/>
        </w:rPr>
        <w:t xml:space="preserve"> (1) ИЗПЪЛНИТЕЛЯ предоставя на ВЪЗЛОЖИТЕЛЯ гаранция за изпълнение на договора в размер на 3% (три на сто) от стойността му. </w:t>
      </w:r>
    </w:p>
    <w:p w:rsidR="00767C50" w:rsidRPr="00767C50" w:rsidRDefault="00767C50" w:rsidP="00767C50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67C50">
        <w:rPr>
          <w:rFonts w:ascii="Times New Roman" w:eastAsiaTheme="minorHAnsi" w:hAnsi="Times New Roman" w:cs="Times New Roman"/>
          <w:color w:val="auto"/>
          <w:lang w:eastAsia="en-US"/>
        </w:rPr>
        <w:t>(2) ВЪЗЛОЖИТЕЛЯТ освобождава гаранцията в срок от 30 дни от изпълнението на всички задължения по настоящия договор</w:t>
      </w:r>
      <w:r w:rsidR="00944F15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67C50" w:rsidRPr="00767C50" w:rsidRDefault="00767C50" w:rsidP="00767C50">
      <w:pPr>
        <w:pStyle w:val="31"/>
        <w:keepNext/>
        <w:keepLines/>
        <w:shd w:val="clear" w:color="auto" w:fill="auto"/>
        <w:tabs>
          <w:tab w:val="left" w:pos="1336"/>
        </w:tabs>
        <w:spacing w:before="0"/>
        <w:rPr>
          <w:rStyle w:val="32"/>
          <w:b/>
          <w:bCs/>
          <w:sz w:val="24"/>
          <w:shd w:val="clear" w:color="auto" w:fill="auto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sz w:val="24"/>
        </w:rPr>
      </w:pPr>
      <w:r w:rsidRPr="001E4680">
        <w:rPr>
          <w:rStyle w:val="32"/>
          <w:b/>
          <w:bCs/>
          <w:color w:val="000000"/>
          <w:sz w:val="24"/>
        </w:rPr>
        <w:t>САНКЦИИ</w:t>
      </w:r>
      <w:bookmarkEnd w:id="9"/>
    </w:p>
    <w:p w:rsidR="001E4680" w:rsidRDefault="001E4680" w:rsidP="001E4680">
      <w:pPr>
        <w:pStyle w:val="210"/>
        <w:shd w:val="clear" w:color="auto" w:fill="auto"/>
        <w:spacing w:before="0"/>
        <w:ind w:firstLine="708"/>
        <w:rPr>
          <w:rStyle w:val="23"/>
          <w:b/>
          <w:color w:val="000000"/>
          <w:sz w:val="24"/>
        </w:rPr>
      </w:pPr>
    </w:p>
    <w:p w:rsidR="009F4BB8" w:rsidRDefault="00767C50" w:rsidP="001E4680">
      <w:pPr>
        <w:pStyle w:val="210"/>
        <w:shd w:val="clear" w:color="auto" w:fill="auto"/>
        <w:spacing w:before="0"/>
        <w:ind w:firstLine="708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Чл.14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9D27BB">
        <w:rPr>
          <w:rStyle w:val="23"/>
          <w:color w:val="000000"/>
          <w:sz w:val="24"/>
        </w:rPr>
        <w:t xml:space="preserve">(1) </w:t>
      </w:r>
      <w:r w:rsidR="009F4BB8" w:rsidRPr="001E4680">
        <w:rPr>
          <w:rStyle w:val="23"/>
          <w:color w:val="000000"/>
          <w:sz w:val="24"/>
        </w:rPr>
        <w:t>Ако ИЗПЪЛНИТЕЛЯТ не изпълни възложената доставка или част от нея, или изискванията за нея съгласно договора, или не изпълни други договорени дейности в установения по договора срок, същият дължи на В</w:t>
      </w:r>
      <w:r w:rsidR="00F514D8" w:rsidRPr="001E4680">
        <w:rPr>
          <w:rStyle w:val="23"/>
          <w:color w:val="000000"/>
          <w:sz w:val="24"/>
        </w:rPr>
        <w:t>ЪЗЛОЖИТЕЛЯ</w:t>
      </w:r>
      <w:r w:rsidR="009F4BB8" w:rsidRPr="001E4680">
        <w:rPr>
          <w:rStyle w:val="23"/>
          <w:color w:val="000000"/>
          <w:sz w:val="24"/>
        </w:rPr>
        <w:t xml:space="preserve"> неустойка в размер на 0.</w:t>
      </w:r>
      <w:r w:rsidR="00531BE5">
        <w:rPr>
          <w:rStyle w:val="23"/>
          <w:color w:val="000000"/>
          <w:sz w:val="24"/>
        </w:rPr>
        <w:t>01</w:t>
      </w:r>
      <w:r w:rsidR="009F4BB8" w:rsidRPr="001E4680">
        <w:rPr>
          <w:rStyle w:val="23"/>
          <w:color w:val="000000"/>
          <w:sz w:val="24"/>
        </w:rPr>
        <w:t xml:space="preserve">% от </w:t>
      </w:r>
      <w:r w:rsidR="00A97A34" w:rsidRPr="001E4680">
        <w:rPr>
          <w:rStyle w:val="23"/>
          <w:color w:val="000000"/>
          <w:sz w:val="24"/>
        </w:rPr>
        <w:t>максималната стойност</w:t>
      </w:r>
      <w:r w:rsidR="009F4BB8" w:rsidRPr="001E4680">
        <w:rPr>
          <w:rStyle w:val="23"/>
          <w:color w:val="000000"/>
          <w:sz w:val="24"/>
        </w:rPr>
        <w:t xml:space="preserve"> на </w:t>
      </w:r>
      <w:r w:rsidR="00A97A34" w:rsidRPr="001E4680">
        <w:rPr>
          <w:rStyle w:val="23"/>
          <w:color w:val="000000"/>
          <w:sz w:val="24"/>
        </w:rPr>
        <w:t>договора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531BE5">
        <w:rPr>
          <w:rStyle w:val="23"/>
          <w:color w:val="000000"/>
          <w:sz w:val="24"/>
        </w:rPr>
        <w:t xml:space="preserve">по чл. 2 </w:t>
      </w:r>
      <w:r w:rsidR="009F4BB8" w:rsidRPr="001E4680">
        <w:rPr>
          <w:rStyle w:val="23"/>
          <w:color w:val="000000"/>
          <w:sz w:val="24"/>
        </w:rPr>
        <w:t xml:space="preserve">за всеки просрочен ден, но не повече от </w:t>
      </w:r>
      <w:r w:rsidR="00C85DCE">
        <w:rPr>
          <w:rStyle w:val="23"/>
          <w:color w:val="000000"/>
          <w:sz w:val="24"/>
        </w:rPr>
        <w:t>1</w:t>
      </w:r>
      <w:r w:rsidR="009F4BB8" w:rsidRPr="001E4680">
        <w:rPr>
          <w:rStyle w:val="23"/>
          <w:color w:val="000000"/>
          <w:sz w:val="24"/>
        </w:rPr>
        <w:t>0</w:t>
      </w:r>
      <w:r w:rsidR="00A97A34" w:rsidRPr="001E4680">
        <w:rPr>
          <w:rStyle w:val="23"/>
          <w:color w:val="000000"/>
          <w:sz w:val="24"/>
        </w:rPr>
        <w:t>% от тази стойност</w:t>
      </w:r>
      <w:r w:rsidR="009F4BB8" w:rsidRPr="001E4680">
        <w:rPr>
          <w:rStyle w:val="23"/>
          <w:color w:val="000000"/>
          <w:sz w:val="24"/>
        </w:rPr>
        <w:t>.</w:t>
      </w:r>
    </w:p>
    <w:p w:rsidR="009D27BB" w:rsidRPr="004914B9" w:rsidRDefault="009D27BB" w:rsidP="001E4680">
      <w:pPr>
        <w:pStyle w:val="210"/>
        <w:shd w:val="clear" w:color="auto" w:fill="auto"/>
        <w:spacing w:before="0"/>
        <w:ind w:firstLine="708"/>
        <w:rPr>
          <w:sz w:val="28"/>
          <w:lang w:val="en-US"/>
        </w:rPr>
      </w:pPr>
      <w:r w:rsidRPr="009D27BB">
        <w:rPr>
          <w:sz w:val="24"/>
        </w:rPr>
        <w:t>(2) При забава на плащането на договорената цена, ВЪЗЛОЖИТЕЛЯТ дължи неустойка в размер на законната лихва върху забавеното плащане</w:t>
      </w:r>
      <w:r w:rsidR="004914B9">
        <w:rPr>
          <w:sz w:val="24"/>
          <w:lang w:val="en-US"/>
        </w:rPr>
        <w:t>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9F4BB8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</w:t>
      </w:r>
      <w:r w:rsidR="00767C50" w:rsidRPr="00944F15">
        <w:rPr>
          <w:rStyle w:val="23"/>
          <w:b/>
          <w:color w:val="000000"/>
          <w:sz w:val="24"/>
          <w:u w:val="single"/>
        </w:rPr>
        <w:t>5</w:t>
      </w:r>
      <w:r w:rsidRPr="00944F15">
        <w:rPr>
          <w:rStyle w:val="23"/>
          <w:color w:val="000000"/>
          <w:sz w:val="24"/>
          <w:u w:val="single"/>
        </w:rPr>
        <w:t>.</w:t>
      </w:r>
      <w:r w:rsidRPr="001E4680">
        <w:rPr>
          <w:rStyle w:val="23"/>
          <w:color w:val="000000"/>
          <w:sz w:val="24"/>
        </w:rPr>
        <w:t xml:space="preserve"> Страната, която е понесла вреди от неизпълнението може да търси обезщетение и за по-големи вреди по общия исков ред.</w:t>
      </w:r>
    </w:p>
    <w:p w:rsidR="001E4680" w:rsidRDefault="001E4680" w:rsidP="009F4BB8">
      <w:pPr>
        <w:pStyle w:val="210"/>
        <w:shd w:val="clear" w:color="auto" w:fill="auto"/>
        <w:spacing w:before="0" w:after="240"/>
        <w:ind w:firstLine="760"/>
        <w:rPr>
          <w:rStyle w:val="23"/>
          <w:b/>
          <w:color w:val="000000"/>
          <w:sz w:val="24"/>
        </w:rPr>
      </w:pPr>
    </w:p>
    <w:p w:rsidR="009D27BB" w:rsidRDefault="00767C50" w:rsidP="009D27BB">
      <w:pPr>
        <w:pStyle w:val="210"/>
        <w:shd w:val="clear" w:color="auto" w:fill="auto"/>
        <w:spacing w:before="0" w:line="240" w:lineRule="auto"/>
        <w:ind w:firstLine="760"/>
        <w:rPr>
          <w:rStyle w:val="23"/>
          <w:color w:val="000000"/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Чл.16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</w:t>
      </w:r>
      <w:r w:rsidR="009D27BB">
        <w:rPr>
          <w:rStyle w:val="23"/>
          <w:color w:val="000000"/>
          <w:sz w:val="24"/>
        </w:rPr>
        <w:t xml:space="preserve">(1) </w:t>
      </w:r>
      <w:r w:rsidR="009F4BB8" w:rsidRPr="001E4680">
        <w:rPr>
          <w:rStyle w:val="23"/>
          <w:color w:val="000000"/>
          <w:sz w:val="24"/>
        </w:rPr>
        <w:t xml:space="preserve">При прекратяване на договора по чл. 8, ал. 2, т. </w:t>
      </w:r>
      <w:r w:rsidR="00A97A34" w:rsidRPr="001E4680">
        <w:rPr>
          <w:rStyle w:val="23"/>
          <w:color w:val="000000"/>
          <w:sz w:val="24"/>
        </w:rPr>
        <w:t>2</w:t>
      </w:r>
      <w:r w:rsidR="009F4BB8" w:rsidRPr="001E4680">
        <w:rPr>
          <w:rStyle w:val="23"/>
          <w:color w:val="000000"/>
          <w:sz w:val="24"/>
        </w:rPr>
        <w:t xml:space="preserve"> и </w:t>
      </w:r>
      <w:r w:rsidR="00A97A34" w:rsidRPr="001E4680">
        <w:rPr>
          <w:rStyle w:val="23"/>
          <w:color w:val="000000"/>
          <w:sz w:val="24"/>
        </w:rPr>
        <w:t>3,</w:t>
      </w:r>
      <w:r w:rsidR="009F4BB8" w:rsidRPr="001E4680">
        <w:rPr>
          <w:rStyle w:val="23"/>
          <w:color w:val="000000"/>
          <w:sz w:val="24"/>
        </w:rPr>
        <w:t xml:space="preserve"> ВЪЗЛОЖИТЕЛЯТ не дължи неустойки, лихви и пропуснати ползи на ИЗПЪЛНИТЕЛЯ.</w:t>
      </w:r>
    </w:p>
    <w:p w:rsidR="009D27BB" w:rsidRDefault="009D27BB" w:rsidP="003B3A95">
      <w:pPr>
        <w:pStyle w:val="210"/>
        <w:shd w:val="clear" w:color="auto" w:fill="auto"/>
        <w:spacing w:before="0" w:line="240" w:lineRule="auto"/>
        <w:ind w:firstLine="760"/>
        <w:rPr>
          <w:sz w:val="24"/>
          <w:lang w:val="en-US"/>
        </w:rPr>
      </w:pPr>
      <w:r>
        <w:rPr>
          <w:rStyle w:val="23"/>
          <w:color w:val="000000"/>
          <w:sz w:val="24"/>
        </w:rPr>
        <w:t xml:space="preserve">(2) </w:t>
      </w:r>
      <w:r w:rsidRPr="009D27BB">
        <w:rPr>
          <w:rStyle w:val="23"/>
          <w:color w:val="000000"/>
          <w:sz w:val="24"/>
        </w:rPr>
        <w:t xml:space="preserve">При прекратяване на договора по чл. 8, ал. 2, т. 3 </w:t>
      </w:r>
      <w:r>
        <w:rPr>
          <w:rStyle w:val="23"/>
          <w:color w:val="000000"/>
          <w:sz w:val="24"/>
        </w:rPr>
        <w:t xml:space="preserve">ВЪЗЛОЖИТЕЛЯТ </w:t>
      </w:r>
      <w:r w:rsidRPr="009D27BB">
        <w:rPr>
          <w:sz w:val="24"/>
        </w:rPr>
        <w:t>има право да задържи сумата по представената от ИЗПЪЛНИТЕЛЯ гаранция за изпълнение.</w:t>
      </w:r>
      <w:r>
        <w:rPr>
          <w:sz w:val="24"/>
        </w:rPr>
        <w:t xml:space="preserve"> Ако при по-големи вреди, да търси обезщетение по общия ред. </w:t>
      </w:r>
    </w:p>
    <w:p w:rsidR="004914B9" w:rsidRPr="004914B9" w:rsidRDefault="004914B9" w:rsidP="003B3A95">
      <w:pPr>
        <w:pStyle w:val="210"/>
        <w:shd w:val="clear" w:color="auto" w:fill="auto"/>
        <w:spacing w:before="0" w:line="240" w:lineRule="auto"/>
        <w:ind w:firstLine="760"/>
        <w:rPr>
          <w:color w:val="000000"/>
          <w:sz w:val="24"/>
          <w:shd w:val="clear" w:color="auto" w:fill="FFFFFF"/>
          <w:lang w:val="en-US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411"/>
        </w:tabs>
        <w:spacing w:before="0"/>
        <w:ind w:firstLine="760"/>
        <w:rPr>
          <w:sz w:val="24"/>
        </w:rPr>
      </w:pPr>
      <w:bookmarkStart w:id="10" w:name="bookmark9"/>
      <w:r w:rsidRPr="001E4680">
        <w:rPr>
          <w:rStyle w:val="32"/>
          <w:b/>
          <w:bCs/>
          <w:color w:val="000000"/>
          <w:sz w:val="24"/>
        </w:rPr>
        <w:lastRenderedPageBreak/>
        <w:t>КОНФИДЕНЦИАЛНОСТ</w:t>
      </w:r>
      <w:bookmarkEnd w:id="10"/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Чл.17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ИЗПЪЛНИТЕЛЯТ и ВЪЗЛОЖИТЕЛЯТ третират като конфиденциална всяка информация, получена при и по повод изпълнението на договора.</w:t>
      </w:r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1E4680" w:rsidRDefault="00767C50" w:rsidP="001E4680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Чл.18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информация, свързана с из</w:t>
      </w:r>
      <w:r w:rsidR="00A97A34" w:rsidRPr="001E4680">
        <w:rPr>
          <w:rStyle w:val="23"/>
          <w:color w:val="000000"/>
          <w:sz w:val="24"/>
        </w:rPr>
        <w:t xml:space="preserve">пълнението му, на когото и да е, </w:t>
      </w:r>
      <w:r w:rsidR="009F4BB8" w:rsidRPr="001E4680">
        <w:rPr>
          <w:rStyle w:val="23"/>
          <w:color w:val="000000"/>
          <w:sz w:val="24"/>
        </w:rPr>
        <w:t>освен пред своите служители.</w:t>
      </w:r>
    </w:p>
    <w:p w:rsidR="001E4680" w:rsidRPr="001E4680" w:rsidRDefault="001E4680" w:rsidP="001E4680">
      <w:pPr>
        <w:pStyle w:val="210"/>
        <w:shd w:val="clear" w:color="auto" w:fill="auto"/>
        <w:spacing w:before="0"/>
        <w:ind w:firstLine="760"/>
        <w:rPr>
          <w:rStyle w:val="23"/>
          <w:sz w:val="24"/>
          <w:shd w:val="clear" w:color="auto" w:fill="auto"/>
        </w:rPr>
      </w:pPr>
    </w:p>
    <w:p w:rsidR="009F4BB8" w:rsidRPr="001E4680" w:rsidRDefault="00767C50" w:rsidP="009F4BB8">
      <w:pPr>
        <w:pStyle w:val="210"/>
        <w:shd w:val="clear" w:color="auto" w:fill="auto"/>
        <w:spacing w:before="0" w:after="267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Чл.19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ВЪЗЛОЖИТЕЛЯТ гарантира </w:t>
      </w:r>
      <w:proofErr w:type="spellStart"/>
      <w:r w:rsidR="009F4BB8" w:rsidRPr="001E4680">
        <w:rPr>
          <w:rStyle w:val="23"/>
          <w:color w:val="000000"/>
          <w:sz w:val="24"/>
        </w:rPr>
        <w:t>конфиденциалност</w:t>
      </w:r>
      <w:proofErr w:type="spellEnd"/>
      <w:r w:rsidR="009F4BB8" w:rsidRPr="001E4680">
        <w:rPr>
          <w:rStyle w:val="23"/>
          <w:color w:val="000000"/>
          <w:sz w:val="24"/>
        </w:rPr>
        <w:t xml:space="preserve"> при използването на предоставени от И</w:t>
      </w:r>
      <w:r w:rsidR="00A97A34" w:rsidRPr="001E4680">
        <w:rPr>
          <w:rStyle w:val="23"/>
          <w:color w:val="000000"/>
          <w:sz w:val="24"/>
        </w:rPr>
        <w:t>ЗПЪЛНИТЕЛЯ</w:t>
      </w:r>
      <w:r w:rsidR="009F4BB8" w:rsidRPr="001E4680">
        <w:rPr>
          <w:rStyle w:val="23"/>
          <w:color w:val="000000"/>
          <w:sz w:val="24"/>
        </w:rPr>
        <w:t xml:space="preserve"> документи и материали по договора, като не ги предоставя на трети лица.</w:t>
      </w: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240" w:lineRule="exact"/>
        <w:ind w:firstLine="760"/>
        <w:rPr>
          <w:sz w:val="24"/>
        </w:rPr>
      </w:pPr>
      <w:bookmarkStart w:id="11" w:name="bookmark10"/>
      <w:r w:rsidRPr="001E4680">
        <w:rPr>
          <w:rStyle w:val="32"/>
          <w:b/>
          <w:bCs/>
          <w:color w:val="000000"/>
          <w:sz w:val="24"/>
        </w:rPr>
        <w:t>СЪОБЩЕНИЯ</w:t>
      </w:r>
      <w:bookmarkEnd w:id="11"/>
    </w:p>
    <w:p w:rsidR="001E4680" w:rsidRDefault="001E4680" w:rsidP="009F4BB8">
      <w:pPr>
        <w:pStyle w:val="210"/>
        <w:shd w:val="clear" w:color="auto" w:fill="auto"/>
        <w:spacing w:before="0"/>
        <w:ind w:firstLine="76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60"/>
        <w:rPr>
          <w:sz w:val="24"/>
        </w:rPr>
      </w:pPr>
      <w:r w:rsidRPr="00944F15">
        <w:rPr>
          <w:rStyle w:val="23"/>
          <w:b/>
          <w:color w:val="000000"/>
          <w:sz w:val="24"/>
          <w:u w:val="single"/>
        </w:rPr>
        <w:t>Чл.20</w:t>
      </w:r>
      <w:r w:rsidR="009F4BB8" w:rsidRPr="00944F15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ИЗПЪЛНИТЕЛЯ или ВЪЗЛОЖИТЕЛЯ.</w:t>
      </w:r>
    </w:p>
    <w:p w:rsidR="001E4680" w:rsidRDefault="001E4680" w:rsidP="00AC68AB">
      <w:pPr>
        <w:pStyle w:val="210"/>
        <w:shd w:val="clear" w:color="auto" w:fill="auto"/>
        <w:spacing w:before="0" w:line="250" w:lineRule="exact"/>
        <w:ind w:firstLine="0"/>
        <w:rPr>
          <w:rStyle w:val="23"/>
          <w:b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 w:line="250" w:lineRule="exact"/>
        <w:ind w:firstLine="760"/>
        <w:rPr>
          <w:sz w:val="24"/>
        </w:rPr>
      </w:pPr>
      <w:r w:rsidRPr="00AC68AB">
        <w:rPr>
          <w:rStyle w:val="23"/>
          <w:b/>
          <w:color w:val="000000"/>
          <w:sz w:val="24"/>
          <w:u w:val="single"/>
        </w:rPr>
        <w:t>Чл.2</w:t>
      </w:r>
      <w:r w:rsidR="00AC68AB" w:rsidRPr="00AC68AB">
        <w:rPr>
          <w:rStyle w:val="23"/>
          <w:b/>
          <w:color w:val="000000"/>
          <w:sz w:val="24"/>
          <w:u w:val="single"/>
        </w:rPr>
        <w:t>1</w:t>
      </w:r>
      <w:r w:rsidR="009F4BB8" w:rsidRPr="00AC68AB">
        <w:rPr>
          <w:rStyle w:val="23"/>
          <w:b/>
          <w:color w:val="000000"/>
          <w:sz w:val="24"/>
          <w:u w:val="single"/>
        </w:rPr>
        <w:t>.</w:t>
      </w:r>
      <w:r w:rsidR="009F4BB8" w:rsidRPr="001E4680">
        <w:rPr>
          <w:rStyle w:val="23"/>
          <w:color w:val="000000"/>
          <w:sz w:val="24"/>
        </w:rPr>
        <w:t xml:space="preserve"> За валидни адреси за приемане на съобщения, свързани с настоящия договор се смятат:</w:t>
      </w:r>
    </w:p>
    <w:p w:rsidR="009F4BB8" w:rsidRPr="001E4680" w:rsidRDefault="009F4BB8" w:rsidP="009F4BB8">
      <w:pPr>
        <w:pStyle w:val="210"/>
        <w:shd w:val="clear" w:color="auto" w:fill="auto"/>
        <w:spacing w:before="0" w:line="240" w:lineRule="exact"/>
        <w:ind w:firstLine="0"/>
        <w:rPr>
          <w:sz w:val="24"/>
        </w:rPr>
      </w:pPr>
      <w:r w:rsidRPr="001E4680">
        <w:rPr>
          <w:rStyle w:val="23"/>
          <w:color w:val="000000"/>
          <w:sz w:val="24"/>
        </w:rPr>
        <w:t>ЗА ИЗПЪЛНИТЕЛЯ:</w:t>
      </w:r>
      <w:r w:rsidR="005C7469" w:rsidRPr="001E4680">
        <w:rPr>
          <w:rStyle w:val="23"/>
          <w:color w:val="000000"/>
          <w:sz w:val="24"/>
        </w:rPr>
        <w:t xml:space="preserve"> </w:t>
      </w:r>
      <w:r w:rsidR="00F514D8" w:rsidRPr="001E4680">
        <w:rPr>
          <w:rStyle w:val="22"/>
          <w:color w:val="000000"/>
          <w:sz w:val="24"/>
        </w:rPr>
        <w:t>……………………………………………………………………………</w:t>
      </w:r>
    </w:p>
    <w:p w:rsidR="009F4BB8" w:rsidRPr="001E4680" w:rsidRDefault="009F4BB8" w:rsidP="001F2F4C">
      <w:pPr>
        <w:pStyle w:val="210"/>
        <w:shd w:val="clear" w:color="auto" w:fill="auto"/>
        <w:spacing w:before="0" w:line="264" w:lineRule="exact"/>
        <w:ind w:firstLine="0"/>
        <w:rPr>
          <w:sz w:val="24"/>
        </w:rPr>
      </w:pPr>
      <w:r w:rsidRPr="001E4680">
        <w:rPr>
          <w:rStyle w:val="23"/>
          <w:color w:val="000000"/>
          <w:sz w:val="24"/>
        </w:rPr>
        <w:t>ЗА ВЪЗЛОЖИТЕЛЯ:</w:t>
      </w:r>
      <w:r w:rsidRPr="001E4680">
        <w:rPr>
          <w:rStyle w:val="22"/>
          <w:color w:val="000000"/>
          <w:sz w:val="24"/>
        </w:rPr>
        <w:t xml:space="preserve"> </w:t>
      </w:r>
      <w:proofErr w:type="spellStart"/>
      <w:r w:rsidRPr="001E4680">
        <w:rPr>
          <w:rStyle w:val="22"/>
          <w:color w:val="000000"/>
          <w:sz w:val="24"/>
        </w:rPr>
        <w:t>обл</w:t>
      </w:r>
      <w:proofErr w:type="spellEnd"/>
      <w:r w:rsidRPr="001E4680">
        <w:rPr>
          <w:rStyle w:val="22"/>
          <w:color w:val="000000"/>
          <w:sz w:val="24"/>
        </w:rPr>
        <w:t xml:space="preserve">.Пловдив, общ.Сопот, </w:t>
      </w:r>
      <w:r w:rsidR="005C7469" w:rsidRPr="001E4680">
        <w:rPr>
          <w:rStyle w:val="22"/>
          <w:color w:val="000000"/>
          <w:sz w:val="24"/>
        </w:rPr>
        <w:t xml:space="preserve">гр. Сопот 4330, </w:t>
      </w:r>
      <w:r w:rsidRPr="001E4680">
        <w:rPr>
          <w:rStyle w:val="22"/>
          <w:color w:val="000000"/>
          <w:sz w:val="24"/>
        </w:rPr>
        <w:t>ул.”Иван Вазов” №34.</w:t>
      </w:r>
    </w:p>
    <w:p w:rsidR="001E4680" w:rsidRDefault="001E4680" w:rsidP="00900AC6">
      <w:pPr>
        <w:pStyle w:val="210"/>
        <w:shd w:val="clear" w:color="auto" w:fill="auto"/>
        <w:spacing w:before="0" w:line="240" w:lineRule="auto"/>
        <w:ind w:firstLine="743"/>
        <w:rPr>
          <w:rStyle w:val="211"/>
          <w:color w:val="000000"/>
          <w:sz w:val="24"/>
        </w:rPr>
      </w:pPr>
    </w:p>
    <w:p w:rsidR="00900AC6" w:rsidRPr="001E4680" w:rsidRDefault="00767C50" w:rsidP="00900AC6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>
        <w:rPr>
          <w:rStyle w:val="211"/>
          <w:color w:val="000000"/>
          <w:sz w:val="24"/>
          <w:u w:val="single"/>
        </w:rPr>
        <w:t>2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00AC6" w:rsidRPr="001E4680">
        <w:rPr>
          <w:rStyle w:val="211"/>
          <w:b w:val="0"/>
          <w:color w:val="000000"/>
          <w:sz w:val="24"/>
        </w:rPr>
        <w:t>(1)</w:t>
      </w:r>
      <w:r w:rsidR="00900AC6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 xml:space="preserve">При промяна на посочения </w:t>
      </w:r>
      <w:r w:rsidR="00900AC6" w:rsidRPr="001E4680">
        <w:rPr>
          <w:rStyle w:val="22"/>
          <w:color w:val="000000"/>
          <w:sz w:val="24"/>
        </w:rPr>
        <w:t>в</w:t>
      </w:r>
      <w:r w:rsidR="009F4BB8" w:rsidRPr="001E4680">
        <w:rPr>
          <w:rStyle w:val="22"/>
          <w:color w:val="000000"/>
          <w:sz w:val="24"/>
        </w:rPr>
        <w:t xml:space="preserve"> чл. 21 адрес съответната страна е длъжна да уведоми другата в </w:t>
      </w:r>
      <w:r w:rsidR="009F4BB8" w:rsidRPr="001E4680">
        <w:rPr>
          <w:rStyle w:val="22"/>
          <w:b/>
          <w:color w:val="000000"/>
          <w:sz w:val="24"/>
        </w:rPr>
        <w:t>тридневен срок</w:t>
      </w:r>
      <w:r w:rsidR="009F4BB8" w:rsidRPr="001E4680">
        <w:rPr>
          <w:rStyle w:val="22"/>
          <w:color w:val="000000"/>
          <w:sz w:val="24"/>
        </w:rPr>
        <w:t xml:space="preserve"> от промяната.</w:t>
      </w:r>
    </w:p>
    <w:p w:rsidR="00900AC6" w:rsidRPr="001E4680" w:rsidRDefault="00900AC6" w:rsidP="00900AC6">
      <w:pPr>
        <w:pStyle w:val="210"/>
        <w:shd w:val="clear" w:color="auto" w:fill="auto"/>
        <w:spacing w:before="0" w:line="240" w:lineRule="auto"/>
        <w:ind w:firstLine="743"/>
        <w:rPr>
          <w:color w:val="000000"/>
          <w:sz w:val="24"/>
          <w:shd w:val="clear" w:color="auto" w:fill="FFFFFF"/>
        </w:rPr>
      </w:pPr>
      <w:r w:rsidRPr="001E4680">
        <w:rPr>
          <w:rStyle w:val="22"/>
          <w:color w:val="000000"/>
          <w:sz w:val="24"/>
        </w:rPr>
        <w:t xml:space="preserve">(2) </w:t>
      </w:r>
      <w:r w:rsidRPr="001E4680">
        <w:rPr>
          <w:bCs/>
          <w:sz w:val="24"/>
          <w:shd w:val="clear" w:color="auto" w:fill="FFFFFF"/>
        </w:rPr>
        <w:t>При неизпълнение на задължението по ал.</w:t>
      </w:r>
      <w:r w:rsidRPr="001E4680">
        <w:rPr>
          <w:sz w:val="24"/>
          <w:shd w:val="clear" w:color="auto" w:fill="FFFFFF"/>
        </w:rPr>
        <w:t xml:space="preserve"> 1 изпратената на стария адрес кореспонденция, се счита редовно връчена.</w:t>
      </w:r>
    </w:p>
    <w:p w:rsidR="00900AC6" w:rsidRPr="001E4680" w:rsidRDefault="00900AC6" w:rsidP="00900AC6">
      <w:pPr>
        <w:pStyle w:val="210"/>
        <w:shd w:val="clear" w:color="auto" w:fill="auto"/>
        <w:spacing w:before="0" w:line="240" w:lineRule="auto"/>
        <w:ind w:firstLine="743"/>
        <w:rPr>
          <w:color w:val="000000"/>
          <w:sz w:val="24"/>
          <w:shd w:val="clear" w:color="auto" w:fill="FFFFFF"/>
        </w:rPr>
      </w:pPr>
    </w:p>
    <w:p w:rsidR="009F4BB8" w:rsidRPr="001E4680" w:rsidRDefault="009F4BB8" w:rsidP="009F4BB8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1109"/>
        </w:tabs>
        <w:spacing w:before="0"/>
        <w:ind w:firstLine="740"/>
        <w:rPr>
          <w:sz w:val="24"/>
        </w:rPr>
      </w:pPr>
      <w:bookmarkStart w:id="12" w:name="bookmark11"/>
      <w:r w:rsidRPr="001E4680">
        <w:rPr>
          <w:rStyle w:val="30"/>
          <w:b/>
          <w:bCs/>
          <w:color w:val="000000"/>
          <w:sz w:val="24"/>
        </w:rPr>
        <w:t>ОБЩИ УСЛОВИЯ</w:t>
      </w:r>
      <w:bookmarkEnd w:id="12"/>
    </w:p>
    <w:p w:rsidR="001E4680" w:rsidRDefault="001E4680" w:rsidP="009F4BB8">
      <w:pPr>
        <w:pStyle w:val="210"/>
        <w:shd w:val="clear" w:color="auto" w:fill="auto"/>
        <w:spacing w:before="0"/>
        <w:ind w:firstLine="740"/>
        <w:rPr>
          <w:rStyle w:val="211"/>
          <w:color w:val="000000"/>
          <w:sz w:val="24"/>
        </w:rPr>
      </w:pPr>
    </w:p>
    <w:p w:rsidR="009F4BB8" w:rsidRPr="001E4680" w:rsidRDefault="00767C50" w:rsidP="009F4BB8">
      <w:pPr>
        <w:pStyle w:val="210"/>
        <w:shd w:val="clear" w:color="auto" w:fill="auto"/>
        <w:spacing w:before="0"/>
        <w:ind w:firstLine="740"/>
        <w:rPr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 w:rsidRPr="00AC68AB">
        <w:rPr>
          <w:rStyle w:val="211"/>
          <w:color w:val="000000"/>
          <w:sz w:val="24"/>
          <w:u w:val="single"/>
        </w:rPr>
        <w:t>3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>Правата и задълженията по настоящия договор не могат да се прехвърлят едностранно на трети лица.</w:t>
      </w:r>
    </w:p>
    <w:p w:rsidR="001E4680" w:rsidRDefault="001E4680" w:rsidP="001F2E08">
      <w:pPr>
        <w:pStyle w:val="210"/>
        <w:shd w:val="clear" w:color="auto" w:fill="auto"/>
        <w:spacing w:before="0" w:line="240" w:lineRule="auto"/>
        <w:ind w:firstLine="743"/>
        <w:rPr>
          <w:rStyle w:val="211"/>
          <w:color w:val="000000"/>
          <w:sz w:val="24"/>
        </w:rPr>
      </w:pPr>
    </w:p>
    <w:p w:rsidR="00A97A34" w:rsidRDefault="00767C50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11"/>
          <w:color w:val="000000"/>
          <w:sz w:val="24"/>
          <w:u w:val="single"/>
        </w:rPr>
        <w:t>Чл.2</w:t>
      </w:r>
      <w:r w:rsidR="00AC68AB" w:rsidRPr="00AC68AB">
        <w:rPr>
          <w:rStyle w:val="211"/>
          <w:color w:val="000000"/>
          <w:sz w:val="24"/>
          <w:u w:val="single"/>
        </w:rPr>
        <w:t>4</w:t>
      </w:r>
      <w:r w:rsidR="009F4BB8" w:rsidRPr="00AC68AB">
        <w:rPr>
          <w:rStyle w:val="211"/>
          <w:color w:val="000000"/>
          <w:sz w:val="24"/>
          <w:u w:val="single"/>
        </w:rPr>
        <w:t>.</w:t>
      </w:r>
      <w:r w:rsidR="009F4BB8" w:rsidRPr="001E4680">
        <w:rPr>
          <w:rStyle w:val="211"/>
          <w:color w:val="000000"/>
          <w:sz w:val="24"/>
        </w:rPr>
        <w:t xml:space="preserve"> </w:t>
      </w:r>
      <w:r w:rsidR="009F4BB8" w:rsidRPr="001E4680">
        <w:rPr>
          <w:rStyle w:val="22"/>
          <w:color w:val="000000"/>
          <w:sz w:val="24"/>
        </w:rPr>
        <w:t xml:space="preserve">Страните ще решават споровете във връзка с този договор, вкл. и неговото тълкуване, чрез преговори. Ако не бъде постигнато съгласие спорът ще се отнася до компетентния съд. </w:t>
      </w:r>
    </w:p>
    <w:p w:rsidR="00AC68AB" w:rsidRPr="001E4680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</w:p>
    <w:p w:rsidR="001E4680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  <w:r w:rsidRPr="00AC68AB">
        <w:rPr>
          <w:rStyle w:val="22"/>
          <w:b/>
          <w:color w:val="000000"/>
          <w:sz w:val="24"/>
          <w:u w:val="single"/>
        </w:rPr>
        <w:t>Чл.25.</w:t>
      </w:r>
      <w:r>
        <w:rPr>
          <w:rStyle w:val="22"/>
          <w:b/>
          <w:color w:val="000000"/>
          <w:sz w:val="24"/>
        </w:rPr>
        <w:t xml:space="preserve"> </w:t>
      </w:r>
      <w:r w:rsidRPr="00AC68AB">
        <w:rPr>
          <w:rStyle w:val="22"/>
          <w:color w:val="000000"/>
          <w:sz w:val="24"/>
        </w:rPr>
        <w:t xml:space="preserve">Нищожността на някоя от клаузите </w:t>
      </w:r>
      <w:r>
        <w:rPr>
          <w:rStyle w:val="22"/>
          <w:color w:val="000000"/>
          <w:sz w:val="24"/>
        </w:rPr>
        <w:t>на</w:t>
      </w:r>
      <w:r w:rsidRPr="00AC68AB">
        <w:rPr>
          <w:rStyle w:val="22"/>
          <w:color w:val="000000"/>
          <w:sz w:val="24"/>
        </w:rPr>
        <w:t xml:space="preserve"> настоящия договор не прави целия договор нищожен.</w:t>
      </w:r>
    </w:p>
    <w:p w:rsidR="00AC68AB" w:rsidRPr="00AC68AB" w:rsidRDefault="00AC68AB" w:rsidP="001F2E08">
      <w:pPr>
        <w:pStyle w:val="210"/>
        <w:shd w:val="clear" w:color="auto" w:fill="auto"/>
        <w:spacing w:before="0" w:line="240" w:lineRule="auto"/>
        <w:ind w:firstLine="743"/>
        <w:rPr>
          <w:rStyle w:val="22"/>
          <w:color w:val="000000"/>
          <w:sz w:val="24"/>
        </w:rPr>
      </w:pPr>
    </w:p>
    <w:p w:rsidR="009F4BB8" w:rsidRPr="001E4680" w:rsidRDefault="00767C50" w:rsidP="001F2E08">
      <w:pPr>
        <w:pStyle w:val="210"/>
        <w:shd w:val="clear" w:color="auto" w:fill="auto"/>
        <w:spacing w:before="0" w:line="240" w:lineRule="auto"/>
        <w:ind w:firstLine="743"/>
        <w:rPr>
          <w:sz w:val="24"/>
        </w:rPr>
      </w:pPr>
      <w:r w:rsidRPr="00AC68AB">
        <w:rPr>
          <w:rStyle w:val="22"/>
          <w:b/>
          <w:color w:val="000000"/>
          <w:sz w:val="24"/>
          <w:u w:val="single"/>
        </w:rPr>
        <w:t>Чл.26</w:t>
      </w:r>
      <w:r w:rsidR="00A97A34" w:rsidRPr="00AC68AB">
        <w:rPr>
          <w:rStyle w:val="22"/>
          <w:b/>
          <w:color w:val="000000"/>
          <w:sz w:val="24"/>
          <w:u w:val="single"/>
        </w:rPr>
        <w:t>.</w:t>
      </w:r>
      <w:r w:rsidR="00A97A34" w:rsidRPr="001E4680">
        <w:rPr>
          <w:rStyle w:val="22"/>
          <w:color w:val="000000"/>
          <w:sz w:val="24"/>
        </w:rPr>
        <w:t xml:space="preserve"> За всички неуредени въпроси, свързани </w:t>
      </w:r>
      <w:r w:rsidR="009F4BB8" w:rsidRPr="001E4680">
        <w:rPr>
          <w:rStyle w:val="22"/>
          <w:color w:val="000000"/>
          <w:sz w:val="24"/>
        </w:rPr>
        <w:t>със сключването, и</w:t>
      </w:r>
      <w:r w:rsidR="001F2F4C" w:rsidRPr="001E4680">
        <w:rPr>
          <w:rStyle w:val="22"/>
          <w:color w:val="000000"/>
          <w:sz w:val="24"/>
        </w:rPr>
        <w:t>зпълнението</w:t>
      </w:r>
      <w:r w:rsidR="00A97A34" w:rsidRPr="001E4680">
        <w:rPr>
          <w:rStyle w:val="22"/>
          <w:color w:val="000000"/>
          <w:sz w:val="24"/>
        </w:rPr>
        <w:t xml:space="preserve">/ неизпълнението, </w:t>
      </w:r>
      <w:r w:rsidR="001F2F4C" w:rsidRPr="001E4680">
        <w:rPr>
          <w:rStyle w:val="22"/>
          <w:color w:val="000000"/>
          <w:sz w:val="24"/>
        </w:rPr>
        <w:t>прекратяването</w:t>
      </w:r>
      <w:r w:rsidR="00A97A34" w:rsidRPr="001E4680">
        <w:rPr>
          <w:rStyle w:val="22"/>
          <w:color w:val="000000"/>
          <w:sz w:val="24"/>
        </w:rPr>
        <w:t>, развалянето, тълкуването и т.н.</w:t>
      </w:r>
      <w:r w:rsidR="001F2F4C" w:rsidRPr="001E4680">
        <w:rPr>
          <w:rStyle w:val="22"/>
          <w:color w:val="000000"/>
          <w:sz w:val="24"/>
        </w:rPr>
        <w:t xml:space="preserve"> на </w:t>
      </w:r>
      <w:r w:rsidR="009F4BB8" w:rsidRPr="001E4680">
        <w:rPr>
          <w:rStyle w:val="22"/>
          <w:color w:val="000000"/>
          <w:sz w:val="24"/>
        </w:rPr>
        <w:t>този договор</w:t>
      </w:r>
      <w:r w:rsidR="00AC68AB">
        <w:rPr>
          <w:rStyle w:val="22"/>
          <w:color w:val="000000"/>
          <w:sz w:val="24"/>
        </w:rPr>
        <w:t>,</w:t>
      </w:r>
      <w:r w:rsidR="009F4BB8" w:rsidRPr="001E4680">
        <w:rPr>
          <w:rStyle w:val="22"/>
          <w:color w:val="000000"/>
          <w:sz w:val="24"/>
        </w:rPr>
        <w:t xml:space="preserve"> се прилагат разпоредбите на </w:t>
      </w:r>
      <w:r w:rsidR="00AC68AB">
        <w:rPr>
          <w:rStyle w:val="22"/>
          <w:color w:val="000000"/>
          <w:sz w:val="24"/>
        </w:rPr>
        <w:t xml:space="preserve">ЗОП и </w:t>
      </w:r>
      <w:r w:rsidR="00A97A34" w:rsidRPr="001E4680">
        <w:rPr>
          <w:rStyle w:val="22"/>
          <w:color w:val="000000"/>
          <w:sz w:val="24"/>
        </w:rPr>
        <w:t xml:space="preserve">действащото гражданско законодателство. </w:t>
      </w:r>
    </w:p>
    <w:p w:rsidR="009F4BB8" w:rsidRPr="003B3A95" w:rsidRDefault="009F4BB8" w:rsidP="00AC68AB">
      <w:pPr>
        <w:pStyle w:val="210"/>
        <w:shd w:val="clear" w:color="auto" w:fill="auto"/>
        <w:spacing w:before="0"/>
        <w:ind w:firstLine="708"/>
        <w:rPr>
          <w:color w:val="000000"/>
          <w:sz w:val="24"/>
          <w:shd w:val="clear" w:color="auto" w:fill="FFFFFF"/>
        </w:rPr>
      </w:pPr>
      <w:r w:rsidRPr="00AC68AB">
        <w:rPr>
          <w:rStyle w:val="211"/>
          <w:color w:val="000000"/>
          <w:sz w:val="24"/>
          <w:u w:val="single"/>
        </w:rPr>
        <w:lastRenderedPageBreak/>
        <w:t>Чл.2</w:t>
      </w:r>
      <w:r w:rsidR="00767C50" w:rsidRPr="00AC68AB">
        <w:rPr>
          <w:rStyle w:val="211"/>
          <w:color w:val="000000"/>
          <w:sz w:val="24"/>
          <w:u w:val="single"/>
        </w:rPr>
        <w:t>7</w:t>
      </w:r>
      <w:r w:rsidRPr="00AC68AB">
        <w:rPr>
          <w:rStyle w:val="211"/>
          <w:color w:val="000000"/>
          <w:sz w:val="24"/>
          <w:u w:val="single"/>
        </w:rPr>
        <w:t>.</w:t>
      </w:r>
      <w:r w:rsidRPr="001E4680">
        <w:rPr>
          <w:rStyle w:val="211"/>
          <w:color w:val="000000"/>
          <w:sz w:val="24"/>
        </w:rPr>
        <w:t xml:space="preserve"> </w:t>
      </w:r>
      <w:r w:rsidR="003B3A95" w:rsidRPr="003B3A95">
        <w:rPr>
          <w:rStyle w:val="211"/>
          <w:b w:val="0"/>
          <w:color w:val="000000"/>
          <w:sz w:val="24"/>
        </w:rPr>
        <w:t>Н</w:t>
      </w:r>
      <w:r w:rsidRPr="001E4680">
        <w:rPr>
          <w:rStyle w:val="22"/>
          <w:color w:val="000000"/>
          <w:sz w:val="24"/>
        </w:rPr>
        <w:t>еразделна част</w:t>
      </w:r>
      <w:r w:rsidR="003B3A95">
        <w:rPr>
          <w:rStyle w:val="22"/>
          <w:color w:val="000000"/>
          <w:sz w:val="24"/>
        </w:rPr>
        <w:t xml:space="preserve"> от договора са следните документи</w:t>
      </w:r>
      <w:r w:rsidRPr="001E4680">
        <w:rPr>
          <w:rStyle w:val="22"/>
          <w:color w:val="000000"/>
          <w:sz w:val="24"/>
        </w:rPr>
        <w:t>:</w:t>
      </w:r>
    </w:p>
    <w:p w:rsidR="003B3A95" w:rsidRPr="003B3A95" w:rsidRDefault="003B3A95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51"/>
        </w:tabs>
        <w:spacing w:before="0"/>
        <w:ind w:firstLine="740"/>
        <w:rPr>
          <w:rStyle w:val="22"/>
          <w:sz w:val="24"/>
          <w:shd w:val="clear" w:color="auto" w:fill="auto"/>
        </w:rPr>
      </w:pPr>
      <w:r>
        <w:rPr>
          <w:rStyle w:val="22"/>
          <w:sz w:val="24"/>
          <w:shd w:val="clear" w:color="auto" w:fill="auto"/>
        </w:rPr>
        <w:t>Оферта на ИЗПЪЛНИТЕЛЯ;</w:t>
      </w:r>
    </w:p>
    <w:p w:rsidR="009F4BB8" w:rsidRPr="001E4680" w:rsidRDefault="009F4BB8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51"/>
        </w:tabs>
        <w:spacing w:before="0"/>
        <w:ind w:firstLine="740"/>
        <w:rPr>
          <w:sz w:val="24"/>
        </w:rPr>
      </w:pPr>
      <w:r w:rsidRPr="001E4680">
        <w:rPr>
          <w:rStyle w:val="22"/>
          <w:sz w:val="24"/>
        </w:rPr>
        <w:t xml:space="preserve">Списък на търговските обекти на </w:t>
      </w:r>
      <w:r w:rsidR="003B3A95" w:rsidRPr="001E4680">
        <w:rPr>
          <w:rStyle w:val="22"/>
          <w:sz w:val="24"/>
        </w:rPr>
        <w:t>ИЗПЪЛНИТЕЛЯ</w:t>
      </w:r>
      <w:r w:rsidRPr="001E4680">
        <w:rPr>
          <w:rStyle w:val="22"/>
          <w:sz w:val="24"/>
        </w:rPr>
        <w:t>;</w:t>
      </w:r>
    </w:p>
    <w:p w:rsidR="009F4BB8" w:rsidRPr="001E4680" w:rsidRDefault="009F4BB8" w:rsidP="009F4BB8">
      <w:pPr>
        <w:pStyle w:val="210"/>
        <w:numPr>
          <w:ilvl w:val="0"/>
          <w:numId w:val="11"/>
        </w:numPr>
        <w:shd w:val="clear" w:color="auto" w:fill="auto"/>
        <w:tabs>
          <w:tab w:val="left" w:pos="1022"/>
        </w:tabs>
        <w:spacing w:before="0" w:after="248" w:line="288" w:lineRule="exact"/>
        <w:ind w:firstLine="740"/>
        <w:rPr>
          <w:sz w:val="24"/>
        </w:rPr>
      </w:pPr>
      <w:r w:rsidRPr="001E4680">
        <w:rPr>
          <w:rStyle w:val="22"/>
          <w:sz w:val="24"/>
        </w:rPr>
        <w:t xml:space="preserve">Списък  на автомобилите на </w:t>
      </w:r>
      <w:r w:rsidR="003B3A95" w:rsidRPr="001E4680">
        <w:rPr>
          <w:rStyle w:val="22"/>
          <w:sz w:val="24"/>
        </w:rPr>
        <w:t>ВЪЗЛОЖИТЕЛЯ</w:t>
      </w:r>
      <w:r w:rsidRPr="001E4680">
        <w:rPr>
          <w:rStyle w:val="22"/>
          <w:sz w:val="24"/>
        </w:rPr>
        <w:t xml:space="preserve"> с регистрационните им номера.</w:t>
      </w:r>
    </w:p>
    <w:p w:rsidR="009F4BB8" w:rsidRPr="001E4680" w:rsidRDefault="009F4BB8" w:rsidP="001E4680">
      <w:pPr>
        <w:pStyle w:val="210"/>
        <w:shd w:val="clear" w:color="auto" w:fill="auto"/>
        <w:spacing w:before="0" w:line="278" w:lineRule="exact"/>
        <w:ind w:firstLine="708"/>
        <w:jc w:val="left"/>
        <w:rPr>
          <w:rStyle w:val="211"/>
          <w:color w:val="000000"/>
          <w:sz w:val="24"/>
        </w:rPr>
      </w:pPr>
      <w:r w:rsidRPr="001E4680">
        <w:rPr>
          <w:rStyle w:val="22"/>
          <w:color w:val="000000"/>
          <w:sz w:val="24"/>
        </w:rPr>
        <w:t xml:space="preserve">Настоящият договор се състави в </w:t>
      </w:r>
      <w:r w:rsidR="00AC68AB">
        <w:rPr>
          <w:rStyle w:val="22"/>
          <w:color w:val="000000"/>
          <w:sz w:val="24"/>
        </w:rPr>
        <w:t>три</w:t>
      </w:r>
      <w:r w:rsidRPr="001E4680">
        <w:rPr>
          <w:rStyle w:val="22"/>
          <w:color w:val="000000"/>
          <w:sz w:val="24"/>
        </w:rPr>
        <w:t xml:space="preserve"> еднообразни екземпляра - един за</w:t>
      </w:r>
      <w:r w:rsidR="001E4680">
        <w:rPr>
          <w:rStyle w:val="22"/>
          <w:color w:val="000000"/>
          <w:sz w:val="24"/>
        </w:rPr>
        <w:t xml:space="preserve"> </w:t>
      </w:r>
      <w:r w:rsidRPr="00AC68AB">
        <w:rPr>
          <w:rStyle w:val="211"/>
          <w:b w:val="0"/>
          <w:color w:val="000000"/>
          <w:sz w:val="24"/>
        </w:rPr>
        <w:t>ИЗПЪЛНИТЕЛЯ</w:t>
      </w:r>
      <w:r w:rsidRPr="001E4680">
        <w:rPr>
          <w:rStyle w:val="211"/>
          <w:color w:val="000000"/>
          <w:sz w:val="24"/>
        </w:rPr>
        <w:t xml:space="preserve"> </w:t>
      </w:r>
      <w:r w:rsidRPr="001E4680">
        <w:rPr>
          <w:rStyle w:val="22"/>
          <w:color w:val="000000"/>
          <w:sz w:val="24"/>
        </w:rPr>
        <w:t xml:space="preserve">и един за </w:t>
      </w:r>
      <w:r w:rsidRPr="00AC68AB">
        <w:rPr>
          <w:rStyle w:val="211"/>
          <w:b w:val="0"/>
          <w:color w:val="000000"/>
          <w:sz w:val="24"/>
        </w:rPr>
        <w:t>ВЪЗЛОЖИТЕЛЯ</w:t>
      </w:r>
      <w:r w:rsidRPr="001E4680">
        <w:rPr>
          <w:rStyle w:val="211"/>
          <w:color w:val="000000"/>
          <w:sz w:val="24"/>
        </w:rPr>
        <w:t>.</w:t>
      </w:r>
    </w:p>
    <w:p w:rsidR="00A97A34" w:rsidRPr="001E4680" w:rsidRDefault="00A97A34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900AC6" w:rsidRDefault="00900AC6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1E4680" w:rsidRPr="001E4680" w:rsidRDefault="001E4680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A97A34" w:rsidRPr="001E4680" w:rsidRDefault="005C7469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  <w:r w:rsidRPr="001E4680">
        <w:rPr>
          <w:rStyle w:val="211"/>
          <w:color w:val="000000"/>
          <w:sz w:val="24"/>
        </w:rPr>
        <w:t>ВЪЗЛОЖИТЕЛ:</w:t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="00A97A34" w:rsidRPr="001E4680">
        <w:rPr>
          <w:rStyle w:val="211"/>
          <w:color w:val="000000"/>
          <w:sz w:val="24"/>
        </w:rPr>
        <w:t>ИЗПЪЛНИТЕЛ:</w:t>
      </w:r>
    </w:p>
    <w:p w:rsidR="00A97A34" w:rsidRPr="001E4680" w:rsidRDefault="00A97A34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</w:p>
    <w:p w:rsidR="00A97A34" w:rsidRPr="001E4680" w:rsidRDefault="00900AC6" w:rsidP="009F4BB8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color w:val="000000"/>
          <w:sz w:val="24"/>
        </w:rPr>
      </w:pPr>
      <w:r w:rsidRPr="001E4680">
        <w:rPr>
          <w:rStyle w:val="211"/>
          <w:color w:val="000000"/>
          <w:sz w:val="24"/>
        </w:rPr>
        <w:t>ДЕЯН ДОЙНОВ</w:t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Pr="001E4680">
        <w:rPr>
          <w:rStyle w:val="211"/>
          <w:color w:val="000000"/>
          <w:sz w:val="24"/>
        </w:rPr>
        <w:tab/>
      </w:r>
      <w:r w:rsidR="00074F67" w:rsidRPr="001E4680">
        <w:rPr>
          <w:rStyle w:val="211"/>
          <w:color w:val="000000"/>
          <w:sz w:val="24"/>
        </w:rPr>
        <w:t>………………………….</w:t>
      </w:r>
    </w:p>
    <w:p w:rsidR="00900AC6" w:rsidRDefault="00A97A34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  <w:r w:rsidRPr="001E4680">
        <w:rPr>
          <w:rStyle w:val="211"/>
          <w:i/>
          <w:color w:val="000000"/>
          <w:sz w:val="24"/>
        </w:rPr>
        <w:t>КМЕТ НА ОБЩИНА СОПОТ</w:t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="00900AC6" w:rsidRPr="001E4680">
        <w:rPr>
          <w:rStyle w:val="211"/>
          <w:i/>
          <w:color w:val="000000"/>
          <w:sz w:val="24"/>
        </w:rPr>
        <w:tab/>
      </w:r>
      <w:r w:rsidRPr="001E4680">
        <w:rPr>
          <w:rStyle w:val="211"/>
          <w:i/>
          <w:color w:val="000000"/>
          <w:sz w:val="24"/>
        </w:rPr>
        <w:t>Управител</w:t>
      </w: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i/>
          <w:color w:val="000000"/>
          <w:sz w:val="24"/>
        </w:rPr>
      </w:pPr>
    </w:p>
    <w:p w:rsidR="001E4680" w:rsidRP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</w:rPr>
      </w:pPr>
      <w:r w:rsidRPr="001E4680">
        <w:rPr>
          <w:rStyle w:val="211"/>
          <w:b w:val="0"/>
        </w:rPr>
        <w:t>Надежда Тодорова</w:t>
      </w:r>
    </w:p>
    <w:p w:rsidR="001E4680" w:rsidRDefault="001E468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  <w:i/>
        </w:rPr>
      </w:pPr>
      <w:r w:rsidRPr="001E4680">
        <w:rPr>
          <w:rStyle w:val="211"/>
          <w:b w:val="0"/>
          <w:i/>
        </w:rPr>
        <w:t>Гл. счетоводител</w:t>
      </w:r>
    </w:p>
    <w:p w:rsidR="00767C50" w:rsidRDefault="00767C5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rStyle w:val="211"/>
          <w:b w:val="0"/>
          <w:i/>
        </w:rPr>
      </w:pPr>
    </w:p>
    <w:p w:rsidR="00767C50" w:rsidRDefault="00767C50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AC68AB" w:rsidRPr="001E4680" w:rsidRDefault="00AC68AB" w:rsidP="00074F67">
      <w:pPr>
        <w:pStyle w:val="210"/>
        <w:shd w:val="clear" w:color="auto" w:fill="auto"/>
        <w:spacing w:before="0" w:line="278" w:lineRule="exact"/>
        <w:ind w:firstLine="0"/>
        <w:jc w:val="left"/>
        <w:rPr>
          <w:b/>
          <w:bCs/>
          <w:i/>
          <w:color w:val="000000"/>
          <w:sz w:val="24"/>
          <w:shd w:val="clear" w:color="auto" w:fill="FFFFFF"/>
        </w:rPr>
      </w:pPr>
    </w:p>
    <w:p w:rsidR="00BF761A" w:rsidRPr="00BF761A" w:rsidRDefault="00BF761A" w:rsidP="00BF761A">
      <w:pPr>
        <w:pStyle w:val="10"/>
        <w:keepNext/>
        <w:keepLines/>
        <w:shd w:val="clear" w:color="auto" w:fill="auto"/>
        <w:spacing w:after="784" w:line="280" w:lineRule="exact"/>
        <w:ind w:right="40"/>
        <w:jc w:val="right"/>
        <w:rPr>
          <w:rStyle w:val="1"/>
          <w:bCs/>
          <w:i/>
          <w:color w:val="000000"/>
        </w:rPr>
      </w:pPr>
      <w:bookmarkStart w:id="13" w:name="bookmark13"/>
      <w:r w:rsidRPr="00BF761A">
        <w:rPr>
          <w:rStyle w:val="1"/>
          <w:bCs/>
          <w:i/>
          <w:color w:val="000000"/>
        </w:rPr>
        <w:lastRenderedPageBreak/>
        <w:t xml:space="preserve">Приложение </w:t>
      </w:r>
      <w:r w:rsidR="00666326">
        <w:rPr>
          <w:rStyle w:val="1"/>
          <w:bCs/>
          <w:i/>
          <w:color w:val="000000"/>
        </w:rPr>
        <w:t>3</w:t>
      </w:r>
    </w:p>
    <w:p w:rsidR="009F4BB8" w:rsidRDefault="009F4BB8" w:rsidP="009F4BB8">
      <w:pPr>
        <w:pStyle w:val="10"/>
        <w:keepNext/>
        <w:keepLines/>
        <w:shd w:val="clear" w:color="auto" w:fill="auto"/>
        <w:spacing w:after="784" w:line="280" w:lineRule="exact"/>
        <w:ind w:right="40"/>
      </w:pPr>
      <w:r>
        <w:rPr>
          <w:rStyle w:val="1"/>
          <w:b/>
          <w:bCs/>
          <w:color w:val="000000"/>
        </w:rPr>
        <w:t>СПИСЪК НА ОБЩИНСКИТЕ АВТОМОБИЛИ</w:t>
      </w:r>
      <w:bookmarkEnd w:id="13"/>
    </w:p>
    <w:tbl>
      <w:tblPr>
        <w:tblW w:w="0" w:type="auto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118"/>
        <w:gridCol w:w="1956"/>
      </w:tblGrid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ВИД МПС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РЕГ. НОМЕР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bookmarkStart w:id="14" w:name="_GoBack"/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ИВЕКО МЛ 180Е24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РВ </w:t>
            </w: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9038</w:t>
            </w: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СА</w:t>
            </w:r>
          </w:p>
        </w:tc>
      </w:tr>
      <w:bookmarkEnd w:id="14"/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18-232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7332 СМ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18.232 ФК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9073 СА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МАН 26.272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0547 АС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ВОЛВО С-70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33-22 КК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ГАЗ 5312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4776 ММ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ЮМЗ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3882 ЕМ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АВТОБУС ОТОЙОЛ М 50.14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3562 ВР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ТРАКТОР </w:t>
            </w: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HINOMOTO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07765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БУС ФОЛКСВАГЕН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3418 ВР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SUZUKI VITARA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6090 РА</w:t>
            </w:r>
          </w:p>
        </w:tc>
      </w:tr>
      <w:tr w:rsidR="00B15303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RENAULT MEGANE SCENIC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РВ 0543 МС </w:t>
            </w:r>
          </w:p>
        </w:tc>
      </w:tr>
      <w:tr w:rsidR="00E97AF6" w:rsidRPr="00B15303" w:rsidTr="00E97AF6">
        <w:tc>
          <w:tcPr>
            <w:tcW w:w="602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SKODA 120 L</w:t>
            </w:r>
          </w:p>
        </w:tc>
        <w:tc>
          <w:tcPr>
            <w:tcW w:w="1956" w:type="dxa"/>
            <w:shd w:val="clear" w:color="auto" w:fill="auto"/>
          </w:tcPr>
          <w:p w:rsidR="00E97AF6" w:rsidRPr="00B15303" w:rsidRDefault="00E97AF6" w:rsidP="00E97AF6">
            <w:pPr>
              <w:framePr w:w="7920" w:wrap="notBeside" w:vAnchor="text" w:hAnchor="text" w:xAlign="center" w:y="1"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1530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РВ 2661 КВ</w:t>
            </w:r>
          </w:p>
        </w:tc>
      </w:tr>
    </w:tbl>
    <w:p w:rsidR="000A2886" w:rsidRPr="00B15303" w:rsidRDefault="000A2886" w:rsidP="009F4BB8">
      <w:pPr>
        <w:pStyle w:val="12"/>
        <w:framePr w:w="7920" w:wrap="notBeside" w:vAnchor="text" w:hAnchor="text" w:xAlign="center" w:y="1"/>
        <w:shd w:val="clear" w:color="auto" w:fill="auto"/>
        <w:rPr>
          <w:rStyle w:val="7"/>
          <w:i w:val="0"/>
          <w:iCs w:val="0"/>
        </w:rPr>
      </w:pPr>
    </w:p>
    <w:p w:rsidR="009F4BB8" w:rsidRDefault="00CF0B7C" w:rsidP="009F4BB8">
      <w:pPr>
        <w:pStyle w:val="12"/>
        <w:framePr w:w="7920" w:wrap="notBeside" w:vAnchor="text" w:hAnchor="text" w:xAlign="center" w:y="1"/>
        <w:shd w:val="clear" w:color="auto" w:fill="auto"/>
      </w:pPr>
      <w:r>
        <w:rPr>
          <w:rStyle w:val="7"/>
          <w:i w:val="0"/>
          <w:iCs w:val="0"/>
          <w:color w:val="000000"/>
        </w:rPr>
        <w:t>БУ</w:t>
      </w:r>
      <w:r w:rsidR="009F4BB8">
        <w:rPr>
          <w:rStyle w:val="7"/>
          <w:i w:val="0"/>
          <w:iCs w:val="0"/>
          <w:color w:val="000000"/>
        </w:rPr>
        <w:t xml:space="preserve">* </w:t>
      </w:r>
      <w:r w:rsidR="009F4BB8">
        <w:rPr>
          <w:rStyle w:val="a7"/>
          <w:i/>
          <w:iCs/>
          <w:color w:val="000000"/>
        </w:rPr>
        <w:t>Приложение 1 е неразделна част от договора за периодично зареждане с горива на автомобилите, използвани за нуждите на община Сопот.</w:t>
      </w:r>
    </w:p>
    <w:p w:rsidR="009F4BB8" w:rsidRDefault="009F4BB8" w:rsidP="009F4BB8">
      <w:pPr>
        <w:framePr w:w="7920" w:wrap="notBeside" w:vAnchor="text" w:hAnchor="text" w:xAlign="center" w:y="1"/>
        <w:rPr>
          <w:color w:val="auto"/>
          <w:sz w:val="2"/>
          <w:szCs w:val="2"/>
        </w:rPr>
      </w:pPr>
    </w:p>
    <w:p w:rsidR="009F4BB8" w:rsidRDefault="009F4BB8" w:rsidP="009F4BB8">
      <w:pPr>
        <w:rPr>
          <w:color w:val="auto"/>
          <w:sz w:val="2"/>
          <w:szCs w:val="2"/>
        </w:rPr>
      </w:pPr>
    </w:p>
    <w:p w:rsidR="009F4BB8" w:rsidRDefault="009F4BB8" w:rsidP="00E97AF6">
      <w:pPr>
        <w:pStyle w:val="41"/>
        <w:shd w:val="clear" w:color="auto" w:fill="auto"/>
        <w:spacing w:before="222" w:after="117" w:line="220" w:lineRule="exact"/>
        <w:ind w:firstLine="500"/>
      </w:pPr>
      <w:r>
        <w:rPr>
          <w:rStyle w:val="40"/>
          <w:i/>
          <w:iCs/>
          <w:color w:val="000000"/>
        </w:rPr>
        <w:t>Забележка:</w:t>
      </w:r>
    </w:p>
    <w:p w:rsidR="009F4BB8" w:rsidRDefault="009F4BB8" w:rsidP="00C85DCE">
      <w:pPr>
        <w:pStyle w:val="210"/>
        <w:numPr>
          <w:ilvl w:val="0"/>
          <w:numId w:val="13"/>
        </w:numPr>
        <w:shd w:val="clear" w:color="auto" w:fill="auto"/>
        <w:spacing w:before="0" w:after="356" w:line="322" w:lineRule="exact"/>
        <w:jc w:val="left"/>
        <w:rPr>
          <w:rStyle w:val="23"/>
          <w:color w:val="000000"/>
        </w:rPr>
      </w:pPr>
      <w:proofErr w:type="spellStart"/>
      <w:r>
        <w:rPr>
          <w:rStyle w:val="23"/>
          <w:color w:val="000000"/>
        </w:rPr>
        <w:t>Новопридобитите</w:t>
      </w:r>
      <w:proofErr w:type="spellEnd"/>
      <w:r>
        <w:rPr>
          <w:rStyle w:val="23"/>
          <w:color w:val="000000"/>
        </w:rPr>
        <w:t xml:space="preserve"> автомобили от Възложителя се добавят към списъка, а продадените или бракувани автомобили се отписват от него.</w:t>
      </w:r>
    </w:p>
    <w:p w:rsidR="00C85DCE" w:rsidRDefault="00C85DCE" w:rsidP="00C85DCE">
      <w:pPr>
        <w:pStyle w:val="210"/>
        <w:numPr>
          <w:ilvl w:val="0"/>
          <w:numId w:val="13"/>
        </w:numPr>
        <w:shd w:val="clear" w:color="auto" w:fill="auto"/>
        <w:spacing w:before="0" w:after="356" w:line="322" w:lineRule="exact"/>
        <w:jc w:val="left"/>
        <w:rPr>
          <w:rStyle w:val="23"/>
          <w:color w:val="000000"/>
        </w:rPr>
      </w:pPr>
      <w:r>
        <w:rPr>
          <w:rStyle w:val="23"/>
          <w:color w:val="000000"/>
        </w:rPr>
        <w:t xml:space="preserve">Възложителят можа да </w:t>
      </w:r>
      <w:r w:rsidRPr="001E4680">
        <w:rPr>
          <w:sz w:val="24"/>
        </w:rPr>
        <w:t>променя</w:t>
      </w:r>
      <w:r>
        <w:rPr>
          <w:sz w:val="24"/>
        </w:rPr>
        <w:t>, премахва</w:t>
      </w:r>
      <w:r w:rsidRPr="001E4680">
        <w:rPr>
          <w:sz w:val="24"/>
        </w:rPr>
        <w:t xml:space="preserve"> и добавя МПС </w:t>
      </w:r>
      <w:r>
        <w:rPr>
          <w:sz w:val="24"/>
        </w:rPr>
        <w:t>към списъка</w:t>
      </w:r>
      <w:r w:rsidRPr="001E4680">
        <w:rPr>
          <w:sz w:val="24"/>
        </w:rPr>
        <w:t xml:space="preserve"> като информира своевременно ИЗПЪЛНИТЕЛЯ</w:t>
      </w:r>
      <w:r>
        <w:rPr>
          <w:sz w:val="24"/>
        </w:rPr>
        <w:t xml:space="preserve">. Съгласие на последния не е необходимо. </w:t>
      </w:r>
    </w:p>
    <w:p w:rsidR="00E2453C" w:rsidRDefault="00E2453C" w:rsidP="00074F67"/>
    <w:sectPr w:rsidR="00E2453C" w:rsidSect="00B97754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C7" w:rsidRDefault="007D66C7">
      <w:r>
        <w:separator/>
      </w:r>
    </w:p>
  </w:endnote>
  <w:endnote w:type="continuationSeparator" w:id="0">
    <w:p w:rsidR="007D66C7" w:rsidRDefault="007D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C7" w:rsidRDefault="007D66C7">
      <w:r>
        <w:separator/>
      </w:r>
    </w:p>
  </w:footnote>
  <w:footnote w:type="continuationSeparator" w:id="0">
    <w:p w:rsidR="007D66C7" w:rsidRDefault="007D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10EF14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9C90A9C"/>
    <w:multiLevelType w:val="hybridMultilevel"/>
    <w:tmpl w:val="23467D9E"/>
    <w:lvl w:ilvl="0" w:tplc="F0D0E008">
      <w:start w:val="1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57965CEC"/>
    <w:multiLevelType w:val="hybridMultilevel"/>
    <w:tmpl w:val="DF961F0A"/>
    <w:lvl w:ilvl="0" w:tplc="822C5FC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0" w:hanging="360"/>
      </w:pPr>
    </w:lvl>
    <w:lvl w:ilvl="2" w:tplc="0402001B" w:tentative="1">
      <w:start w:val="1"/>
      <w:numFmt w:val="lowerRoman"/>
      <w:lvlText w:val="%3."/>
      <w:lvlJc w:val="right"/>
      <w:pPr>
        <w:ind w:left="2300" w:hanging="180"/>
      </w:pPr>
    </w:lvl>
    <w:lvl w:ilvl="3" w:tplc="0402000F" w:tentative="1">
      <w:start w:val="1"/>
      <w:numFmt w:val="decimal"/>
      <w:lvlText w:val="%4."/>
      <w:lvlJc w:val="left"/>
      <w:pPr>
        <w:ind w:left="3020" w:hanging="360"/>
      </w:pPr>
    </w:lvl>
    <w:lvl w:ilvl="4" w:tplc="04020019" w:tentative="1">
      <w:start w:val="1"/>
      <w:numFmt w:val="lowerLetter"/>
      <w:lvlText w:val="%5."/>
      <w:lvlJc w:val="left"/>
      <w:pPr>
        <w:ind w:left="3740" w:hanging="360"/>
      </w:pPr>
    </w:lvl>
    <w:lvl w:ilvl="5" w:tplc="0402001B" w:tentative="1">
      <w:start w:val="1"/>
      <w:numFmt w:val="lowerRoman"/>
      <w:lvlText w:val="%6."/>
      <w:lvlJc w:val="right"/>
      <w:pPr>
        <w:ind w:left="4460" w:hanging="180"/>
      </w:pPr>
    </w:lvl>
    <w:lvl w:ilvl="6" w:tplc="0402000F" w:tentative="1">
      <w:start w:val="1"/>
      <w:numFmt w:val="decimal"/>
      <w:lvlText w:val="%7."/>
      <w:lvlJc w:val="left"/>
      <w:pPr>
        <w:ind w:left="5180" w:hanging="360"/>
      </w:pPr>
    </w:lvl>
    <w:lvl w:ilvl="7" w:tplc="04020019" w:tentative="1">
      <w:start w:val="1"/>
      <w:numFmt w:val="lowerLetter"/>
      <w:lvlText w:val="%8."/>
      <w:lvlJc w:val="left"/>
      <w:pPr>
        <w:ind w:left="5900" w:hanging="360"/>
      </w:pPr>
    </w:lvl>
    <w:lvl w:ilvl="8" w:tplc="0402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4">
    <w:nsid w:val="73782213"/>
    <w:multiLevelType w:val="hybridMultilevel"/>
    <w:tmpl w:val="75187474"/>
    <w:lvl w:ilvl="0" w:tplc="9AB47FEE">
      <w:start w:val="2"/>
      <w:numFmt w:val="bullet"/>
      <w:lvlText w:val="-"/>
      <w:lvlJc w:val="left"/>
      <w:pPr>
        <w:ind w:left="11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74F67"/>
    <w:rsid w:val="000A2886"/>
    <w:rsid w:val="000A53C9"/>
    <w:rsid w:val="000B5EED"/>
    <w:rsid w:val="000F7AE6"/>
    <w:rsid w:val="00107E58"/>
    <w:rsid w:val="001347CF"/>
    <w:rsid w:val="00185710"/>
    <w:rsid w:val="001E4680"/>
    <w:rsid w:val="001F2E08"/>
    <w:rsid w:val="001F2F4C"/>
    <w:rsid w:val="00265929"/>
    <w:rsid w:val="0030539E"/>
    <w:rsid w:val="003B3A95"/>
    <w:rsid w:val="003E04E3"/>
    <w:rsid w:val="00436C65"/>
    <w:rsid w:val="00440035"/>
    <w:rsid w:val="004914B9"/>
    <w:rsid w:val="004E20BC"/>
    <w:rsid w:val="00531BE5"/>
    <w:rsid w:val="005523B8"/>
    <w:rsid w:val="00560150"/>
    <w:rsid w:val="005C44F6"/>
    <w:rsid w:val="005C528D"/>
    <w:rsid w:val="005C7469"/>
    <w:rsid w:val="005D0548"/>
    <w:rsid w:val="00615BCC"/>
    <w:rsid w:val="0062474B"/>
    <w:rsid w:val="00642043"/>
    <w:rsid w:val="00654E69"/>
    <w:rsid w:val="00666326"/>
    <w:rsid w:val="00693316"/>
    <w:rsid w:val="00721B5C"/>
    <w:rsid w:val="0074305B"/>
    <w:rsid w:val="00746D1A"/>
    <w:rsid w:val="00767C50"/>
    <w:rsid w:val="007B7321"/>
    <w:rsid w:val="007D132D"/>
    <w:rsid w:val="007D66C7"/>
    <w:rsid w:val="00803811"/>
    <w:rsid w:val="008051F8"/>
    <w:rsid w:val="008F05C9"/>
    <w:rsid w:val="008F69E0"/>
    <w:rsid w:val="00900AC6"/>
    <w:rsid w:val="00944F15"/>
    <w:rsid w:val="009930A4"/>
    <w:rsid w:val="009D27BB"/>
    <w:rsid w:val="009F4BB8"/>
    <w:rsid w:val="00A14F6C"/>
    <w:rsid w:val="00A169E6"/>
    <w:rsid w:val="00A97A34"/>
    <w:rsid w:val="00AC220C"/>
    <w:rsid w:val="00AC68AB"/>
    <w:rsid w:val="00AD061B"/>
    <w:rsid w:val="00AD230E"/>
    <w:rsid w:val="00AE1C05"/>
    <w:rsid w:val="00AE4C30"/>
    <w:rsid w:val="00B15303"/>
    <w:rsid w:val="00B97754"/>
    <w:rsid w:val="00BD33EA"/>
    <w:rsid w:val="00BF761A"/>
    <w:rsid w:val="00C56AB2"/>
    <w:rsid w:val="00C85DCE"/>
    <w:rsid w:val="00C9647E"/>
    <w:rsid w:val="00CF0B7C"/>
    <w:rsid w:val="00D37988"/>
    <w:rsid w:val="00D51144"/>
    <w:rsid w:val="00D5342A"/>
    <w:rsid w:val="00E20CBC"/>
    <w:rsid w:val="00E2453C"/>
    <w:rsid w:val="00E35934"/>
    <w:rsid w:val="00E5683E"/>
    <w:rsid w:val="00E97AF6"/>
    <w:rsid w:val="00ED43D2"/>
    <w:rsid w:val="00F120B0"/>
    <w:rsid w:val="00F514D8"/>
    <w:rsid w:val="00F60BCB"/>
    <w:rsid w:val="00FD0A62"/>
    <w:rsid w:val="00FE13E3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2016-12-20T11:21:00Z</cp:lastPrinted>
  <dcterms:created xsi:type="dcterms:W3CDTF">2016-02-05T09:22:00Z</dcterms:created>
  <dcterms:modified xsi:type="dcterms:W3CDTF">2017-01-20T08:28:00Z</dcterms:modified>
</cp:coreProperties>
</file>