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B8" w:rsidRPr="00D82F16" w:rsidRDefault="009F4BB8" w:rsidP="00750234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sz w:val="24"/>
          <w:szCs w:val="24"/>
          <w:lang w:val="en-US"/>
        </w:rPr>
      </w:pPr>
      <w:bookmarkStart w:id="0" w:name="bookmark0"/>
      <w:r w:rsidRPr="00D82F16">
        <w:rPr>
          <w:rStyle w:val="20"/>
          <w:b/>
          <w:bCs/>
          <w:color w:val="000000"/>
          <w:sz w:val="24"/>
          <w:szCs w:val="24"/>
        </w:rPr>
        <w:t>ДОГОВОР</w:t>
      </w:r>
      <w:bookmarkEnd w:id="0"/>
    </w:p>
    <w:p w:rsidR="00393A88" w:rsidRPr="00D82F16" w:rsidRDefault="00393A88" w:rsidP="00393A88">
      <w:pPr>
        <w:pStyle w:val="21"/>
        <w:keepNext/>
        <w:keepLines/>
        <w:shd w:val="clear" w:color="auto" w:fill="auto"/>
        <w:spacing w:after="575"/>
        <w:jc w:val="center"/>
        <w:rPr>
          <w:b w:val="0"/>
          <w:i/>
          <w:color w:val="000000"/>
          <w:sz w:val="24"/>
          <w:szCs w:val="24"/>
          <w:shd w:val="clear" w:color="auto" w:fill="FFFFFF"/>
        </w:rPr>
      </w:pPr>
      <w:r w:rsidRPr="00D82F16">
        <w:rPr>
          <w:rStyle w:val="20"/>
          <w:bCs/>
          <w:i/>
          <w:color w:val="000000"/>
          <w:sz w:val="24"/>
          <w:szCs w:val="24"/>
        </w:rPr>
        <w:t>ПРОЕКТ!</w:t>
      </w:r>
    </w:p>
    <w:p w:rsidR="00393A88" w:rsidRPr="00D82F16" w:rsidRDefault="00393A88" w:rsidP="00393A88">
      <w:pPr>
        <w:pStyle w:val="21"/>
        <w:keepNext/>
        <w:keepLines/>
        <w:spacing w:after="575"/>
        <w:jc w:val="center"/>
        <w:rPr>
          <w:i/>
          <w:sz w:val="24"/>
          <w:szCs w:val="24"/>
          <w:shd w:val="clear" w:color="auto" w:fill="FFFFFF"/>
        </w:rPr>
      </w:pPr>
      <w:r w:rsidRPr="00D82F16">
        <w:rPr>
          <w:i/>
          <w:sz w:val="24"/>
          <w:szCs w:val="24"/>
          <w:shd w:val="clear" w:color="auto" w:fill="FFFFFF"/>
        </w:rPr>
        <w:t>За обособена позиция №…..</w:t>
      </w:r>
    </w:p>
    <w:p w:rsidR="009F4BB8" w:rsidRPr="00D82F16" w:rsidRDefault="009F4BB8" w:rsidP="009F4BB8">
      <w:pPr>
        <w:pStyle w:val="210"/>
        <w:shd w:val="clear" w:color="auto" w:fill="auto"/>
        <w:spacing w:before="0"/>
        <w:ind w:left="740" w:firstLine="0"/>
        <w:rPr>
          <w:sz w:val="24"/>
          <w:szCs w:val="24"/>
        </w:rPr>
      </w:pPr>
      <w:r w:rsidRPr="00D82F16">
        <w:rPr>
          <w:rStyle w:val="23"/>
          <w:color w:val="000000"/>
          <w:sz w:val="24"/>
          <w:szCs w:val="24"/>
        </w:rPr>
        <w:t xml:space="preserve">Днес, </w:t>
      </w:r>
      <w:r w:rsidR="000A53C9" w:rsidRPr="00D82F16">
        <w:rPr>
          <w:rStyle w:val="23"/>
          <w:color w:val="000000"/>
          <w:sz w:val="24"/>
          <w:szCs w:val="24"/>
          <w:lang w:val="en-US"/>
        </w:rPr>
        <w:t>…………..</w:t>
      </w:r>
      <w:r w:rsidR="00E35934" w:rsidRPr="00D82F16">
        <w:rPr>
          <w:rStyle w:val="23"/>
          <w:color w:val="000000"/>
          <w:sz w:val="24"/>
          <w:szCs w:val="24"/>
        </w:rPr>
        <w:t>201</w:t>
      </w:r>
      <w:r w:rsidR="006F7BE0" w:rsidRPr="00D82F16">
        <w:rPr>
          <w:rStyle w:val="23"/>
          <w:color w:val="000000"/>
          <w:sz w:val="24"/>
          <w:szCs w:val="24"/>
        </w:rPr>
        <w:t>7</w:t>
      </w:r>
      <w:r w:rsidRPr="00D82F16">
        <w:rPr>
          <w:rStyle w:val="23"/>
          <w:color w:val="000000"/>
          <w:sz w:val="24"/>
          <w:szCs w:val="24"/>
        </w:rPr>
        <w:t xml:space="preserve"> г., в гр. Сопот, между:</w:t>
      </w:r>
    </w:p>
    <w:p w:rsidR="009F4BB8" w:rsidRPr="00D82F16" w:rsidRDefault="009F4BB8" w:rsidP="009F4BB8">
      <w:pPr>
        <w:ind w:firstLine="705"/>
        <w:jc w:val="both"/>
        <w:rPr>
          <w:rFonts w:ascii="Times New Roman" w:hAnsi="Times New Roman" w:cs="Times New Roman"/>
        </w:rPr>
      </w:pPr>
      <w:bookmarkStart w:id="1" w:name="bookmark2"/>
    </w:p>
    <w:p w:rsidR="00E35934" w:rsidRPr="00D82F16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1.</w:t>
      </w:r>
      <w:r w:rsidR="00E35934" w:rsidRPr="00D82F16">
        <w:rPr>
          <w:rFonts w:ascii="Times New Roman" w:hAnsi="Times New Roman" w:cs="Times New Roman"/>
          <w:b/>
        </w:rPr>
        <w:t>ОБЩИНА СОПОТ</w:t>
      </w:r>
      <w:r w:rsidR="00E35934" w:rsidRPr="00D82F16">
        <w:rPr>
          <w:rFonts w:ascii="Times New Roman" w:hAnsi="Times New Roman" w:cs="Times New Roman"/>
        </w:rPr>
        <w:t xml:space="preserve"> </w:t>
      </w:r>
      <w:r w:rsidRPr="00D82F16">
        <w:rPr>
          <w:rFonts w:ascii="Times New Roman" w:hAnsi="Times New Roman" w:cs="Times New Roman"/>
        </w:rPr>
        <w:t>с адрес: гр. Сопот, ул. „Иван Вазов” № 34, БУЛСТАТ: 115816423,</w:t>
      </w:r>
      <w:r w:rsidR="00E35934" w:rsidRPr="00D82F16">
        <w:rPr>
          <w:rFonts w:ascii="Times New Roman" w:hAnsi="Times New Roman" w:cs="Times New Roman"/>
        </w:rPr>
        <w:t xml:space="preserve"> </w:t>
      </w:r>
      <w:r w:rsidRPr="00D82F16">
        <w:rPr>
          <w:rFonts w:ascii="Times New Roman" w:hAnsi="Times New Roman" w:cs="Times New Roman"/>
        </w:rPr>
        <w:t>представлявана от Деян Филчев Дойнов – Кмет на Община Сопот</w:t>
      </w:r>
      <w:r w:rsidR="0064646B" w:rsidRPr="00D82F16">
        <w:rPr>
          <w:rFonts w:ascii="Times New Roman" w:hAnsi="Times New Roman" w:cs="Times New Roman"/>
          <w:lang w:val="en-US"/>
        </w:rPr>
        <w:t xml:space="preserve"> </w:t>
      </w:r>
      <w:r w:rsidR="0064646B" w:rsidRPr="00D82F16">
        <w:rPr>
          <w:rFonts w:ascii="Times New Roman" w:hAnsi="Times New Roman" w:cs="Times New Roman"/>
        </w:rPr>
        <w:t>и Надежда Тодорова – Гл. счетоводител</w:t>
      </w:r>
      <w:r w:rsidRPr="00D82F16">
        <w:rPr>
          <w:rFonts w:ascii="Times New Roman" w:hAnsi="Times New Roman" w:cs="Times New Roman"/>
        </w:rPr>
        <w:t xml:space="preserve">, наричана по-долу </w:t>
      </w:r>
      <w:r w:rsidRPr="00D82F16">
        <w:rPr>
          <w:rFonts w:ascii="Times New Roman" w:hAnsi="Times New Roman" w:cs="Times New Roman"/>
          <w:b/>
        </w:rPr>
        <w:t xml:space="preserve">ВЪЗЛОЖИТЕЛ </w:t>
      </w:r>
      <w:r w:rsidRPr="00D82F16">
        <w:rPr>
          <w:rFonts w:ascii="Times New Roman" w:hAnsi="Times New Roman" w:cs="Times New Roman"/>
        </w:rPr>
        <w:t xml:space="preserve">от една страна </w:t>
      </w:r>
    </w:p>
    <w:p w:rsidR="009F4BB8" w:rsidRPr="00D82F16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и</w:t>
      </w:r>
    </w:p>
    <w:p w:rsidR="009F4BB8" w:rsidRPr="00D82F16" w:rsidRDefault="009F4BB8" w:rsidP="009F4BB8">
      <w:pPr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ab/>
        <w:t xml:space="preserve">2. </w:t>
      </w:r>
      <w:r w:rsidRPr="00D82F16">
        <w:rPr>
          <w:rFonts w:ascii="Times New Roman" w:hAnsi="Times New Roman" w:cs="Times New Roman"/>
          <w:b/>
        </w:rPr>
        <w:t>„</w:t>
      </w:r>
      <w:r w:rsidR="000A53C9" w:rsidRPr="00D82F16">
        <w:rPr>
          <w:rFonts w:ascii="Times New Roman" w:hAnsi="Times New Roman" w:cs="Times New Roman"/>
          <w:b/>
          <w:lang w:val="en-US"/>
        </w:rPr>
        <w:t>……………………….</w:t>
      </w:r>
      <w:r w:rsidR="00E35934" w:rsidRPr="00D82F16">
        <w:rPr>
          <w:rFonts w:ascii="Times New Roman" w:hAnsi="Times New Roman" w:cs="Times New Roman"/>
          <w:b/>
        </w:rPr>
        <w:t xml:space="preserve">“ </w:t>
      </w:r>
      <w:proofErr w:type="gramStart"/>
      <w:r w:rsidR="000A53C9" w:rsidRPr="00D82F16">
        <w:rPr>
          <w:rFonts w:ascii="Times New Roman" w:hAnsi="Times New Roman" w:cs="Times New Roman"/>
          <w:b/>
          <w:lang w:val="en-US"/>
        </w:rPr>
        <w:t>…………….</w:t>
      </w:r>
      <w:r w:rsidRPr="00D82F16">
        <w:rPr>
          <w:rFonts w:ascii="Times New Roman" w:hAnsi="Times New Roman" w:cs="Times New Roman"/>
          <w:b/>
        </w:rPr>
        <w:t xml:space="preserve"> </w:t>
      </w:r>
      <w:r w:rsidRPr="00D82F16">
        <w:rPr>
          <w:rFonts w:ascii="Times New Roman" w:hAnsi="Times New Roman" w:cs="Times New Roman"/>
        </w:rPr>
        <w:t>със седалище и адрес на управление: гр</w:t>
      </w:r>
      <w:r w:rsidR="00E35934" w:rsidRPr="00D82F16">
        <w:rPr>
          <w:rFonts w:ascii="Times New Roman" w:hAnsi="Times New Roman" w:cs="Times New Roman"/>
        </w:rPr>
        <w:t>.</w:t>
      </w:r>
      <w:proofErr w:type="gramEnd"/>
      <w:r w:rsidR="00E35934" w:rsidRPr="00D82F16">
        <w:rPr>
          <w:rFonts w:ascii="Times New Roman" w:hAnsi="Times New Roman" w:cs="Times New Roman"/>
        </w:rPr>
        <w:t xml:space="preserve"> </w:t>
      </w:r>
      <w:proofErr w:type="gramStart"/>
      <w:r w:rsidR="000A53C9" w:rsidRPr="00D82F16">
        <w:rPr>
          <w:rFonts w:ascii="Times New Roman" w:hAnsi="Times New Roman" w:cs="Times New Roman"/>
          <w:lang w:val="en-US"/>
        </w:rPr>
        <w:t>………………..</w:t>
      </w:r>
      <w:r w:rsidRPr="00D82F16">
        <w:rPr>
          <w:rFonts w:ascii="Times New Roman" w:hAnsi="Times New Roman" w:cs="Times New Roman"/>
        </w:rPr>
        <w:t>,</w:t>
      </w:r>
      <w:proofErr w:type="gramEnd"/>
      <w:r w:rsidRPr="00D82F16">
        <w:rPr>
          <w:rFonts w:ascii="Times New Roman" w:hAnsi="Times New Roman" w:cs="Times New Roman"/>
        </w:rPr>
        <w:t xml:space="preserve"> ул. „</w:t>
      </w:r>
      <w:r w:rsidR="000A53C9" w:rsidRPr="00D82F16">
        <w:rPr>
          <w:rFonts w:ascii="Times New Roman" w:hAnsi="Times New Roman" w:cs="Times New Roman"/>
          <w:lang w:val="en-US"/>
        </w:rPr>
        <w:t>…………………..</w:t>
      </w:r>
      <w:r w:rsidRPr="00D82F16">
        <w:rPr>
          <w:rFonts w:ascii="Times New Roman" w:hAnsi="Times New Roman" w:cs="Times New Roman"/>
        </w:rPr>
        <w:t>“ №</w:t>
      </w:r>
      <w:r w:rsidR="000A53C9" w:rsidRPr="00D82F16">
        <w:rPr>
          <w:rFonts w:ascii="Times New Roman" w:hAnsi="Times New Roman" w:cs="Times New Roman"/>
          <w:lang w:val="en-US"/>
        </w:rPr>
        <w:t>…………..</w:t>
      </w:r>
      <w:r w:rsidR="004E20BC" w:rsidRPr="00D82F16">
        <w:rPr>
          <w:rFonts w:ascii="Times New Roman" w:hAnsi="Times New Roman" w:cs="Times New Roman"/>
          <w:lang w:val="en-US"/>
        </w:rPr>
        <w:t>.</w:t>
      </w:r>
      <w:r w:rsidRPr="00D82F16">
        <w:rPr>
          <w:rFonts w:ascii="Times New Roman" w:hAnsi="Times New Roman" w:cs="Times New Roman"/>
        </w:rPr>
        <w:t xml:space="preserve"> , ЕИК:</w:t>
      </w:r>
      <w:r w:rsidR="00E35934" w:rsidRPr="00D82F16">
        <w:rPr>
          <w:rFonts w:ascii="Times New Roman" w:hAnsi="Times New Roman" w:cs="Times New Roman"/>
        </w:rPr>
        <w:t xml:space="preserve"> </w:t>
      </w:r>
      <w:r w:rsidR="000A53C9" w:rsidRPr="00D82F16">
        <w:rPr>
          <w:rFonts w:ascii="Times New Roman" w:hAnsi="Times New Roman" w:cs="Times New Roman"/>
          <w:lang w:val="en-US"/>
        </w:rPr>
        <w:t>………………..</w:t>
      </w:r>
      <w:r w:rsidRPr="00D82F16">
        <w:rPr>
          <w:rFonts w:ascii="Times New Roman" w:hAnsi="Times New Roman" w:cs="Times New Roman"/>
        </w:rPr>
        <w:t xml:space="preserve">, представлявано от </w:t>
      </w:r>
      <w:r w:rsidR="000A53C9" w:rsidRPr="00D82F16">
        <w:rPr>
          <w:rFonts w:ascii="Times New Roman" w:hAnsi="Times New Roman" w:cs="Times New Roman"/>
          <w:lang w:val="en-US"/>
        </w:rPr>
        <w:t>………………………..</w:t>
      </w:r>
      <w:r w:rsidRPr="00D82F16">
        <w:rPr>
          <w:rFonts w:ascii="Times New Roman" w:hAnsi="Times New Roman" w:cs="Times New Roman"/>
        </w:rPr>
        <w:t>,</w:t>
      </w:r>
      <w:r w:rsidR="00E35934" w:rsidRPr="00D82F16">
        <w:rPr>
          <w:rFonts w:ascii="Times New Roman" w:hAnsi="Times New Roman" w:cs="Times New Roman"/>
        </w:rPr>
        <w:t xml:space="preserve"> в качеството му на Управител,</w:t>
      </w:r>
      <w:r w:rsidRPr="00D82F16">
        <w:rPr>
          <w:rFonts w:ascii="Times New Roman" w:hAnsi="Times New Roman" w:cs="Times New Roman"/>
        </w:rPr>
        <w:t xml:space="preserve"> наричано по-долу </w:t>
      </w:r>
      <w:r w:rsidRPr="00D82F16">
        <w:rPr>
          <w:rFonts w:ascii="Times New Roman" w:hAnsi="Times New Roman" w:cs="Times New Roman"/>
          <w:b/>
        </w:rPr>
        <w:t>ИЗПЪЛНИТЕЛ</w:t>
      </w:r>
      <w:r w:rsidRPr="00D82F16">
        <w:rPr>
          <w:rFonts w:ascii="Times New Roman" w:hAnsi="Times New Roman" w:cs="Times New Roman"/>
        </w:rPr>
        <w:t xml:space="preserve"> от друга,</w:t>
      </w:r>
    </w:p>
    <w:p w:rsidR="009F4BB8" w:rsidRPr="00D82F16" w:rsidRDefault="009F4BB8" w:rsidP="009F4BB8">
      <w:pPr>
        <w:ind w:firstLine="708"/>
        <w:jc w:val="both"/>
        <w:rPr>
          <w:rFonts w:ascii="Times New Roman" w:hAnsi="Times New Roman" w:cs="Times New Roman"/>
        </w:rPr>
      </w:pPr>
    </w:p>
    <w:p w:rsidR="009F4BB8" w:rsidRPr="00D82F16" w:rsidRDefault="009F4BB8" w:rsidP="009F4BB8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На основание чл.</w:t>
      </w:r>
      <w:r w:rsidR="000A53C9" w:rsidRPr="00D82F16">
        <w:rPr>
          <w:rFonts w:ascii="Times New Roman" w:hAnsi="Times New Roman" w:cs="Times New Roman"/>
          <w:lang w:val="en-US"/>
        </w:rPr>
        <w:t xml:space="preserve">194, </w:t>
      </w:r>
      <w:r w:rsidR="000A53C9" w:rsidRPr="00D82F16">
        <w:rPr>
          <w:rFonts w:ascii="Times New Roman" w:hAnsi="Times New Roman" w:cs="Times New Roman"/>
        </w:rPr>
        <w:t>ал. 1, изр. 1</w:t>
      </w:r>
      <w:r w:rsidRPr="00D82F16">
        <w:rPr>
          <w:rFonts w:ascii="Times New Roman" w:hAnsi="Times New Roman" w:cs="Times New Roman"/>
        </w:rPr>
        <w:t xml:space="preserve"> от Закона за обществените поръчки (ЗОП) и утвърден от Кмета протокол </w:t>
      </w:r>
      <w:r w:rsidR="000A53C9" w:rsidRPr="00D82F16">
        <w:rPr>
          <w:rFonts w:ascii="Times New Roman" w:hAnsi="Times New Roman" w:cs="Times New Roman"/>
        </w:rPr>
        <w:t xml:space="preserve">…………………….. </w:t>
      </w:r>
      <w:r w:rsidRPr="00D82F16">
        <w:rPr>
          <w:rFonts w:ascii="Times New Roman" w:hAnsi="Times New Roman" w:cs="Times New Roman"/>
        </w:rPr>
        <w:t>за избор на ИЗПЪЛНИТЕЛ от представилите оферта, се сключи настоящият договор, с който страните се споразумяха за следното:</w:t>
      </w:r>
    </w:p>
    <w:p w:rsidR="005571DE" w:rsidRPr="00D82F16" w:rsidRDefault="005571DE" w:rsidP="007E5E4D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393A88" w:rsidRPr="00D82F16" w:rsidRDefault="00393A88" w:rsidP="0075023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82F16">
        <w:rPr>
          <w:rFonts w:ascii="Times New Roman" w:hAnsi="Times New Roman" w:cs="Times New Roman"/>
          <w:b/>
          <w:bCs/>
        </w:rPr>
        <w:t>І.ПРЕДМЕТ НА ДОГОВОРА</w:t>
      </w:r>
    </w:p>
    <w:p w:rsidR="00393A88" w:rsidRPr="00D82F16" w:rsidRDefault="00393A88" w:rsidP="00242CAA">
      <w:pPr>
        <w:ind w:firstLine="708"/>
        <w:jc w:val="both"/>
        <w:rPr>
          <w:rFonts w:ascii="Times New Roman" w:hAnsi="Times New Roman" w:cs="Times New Roman"/>
          <w:bCs/>
          <w:i/>
          <w:lang w:val="en-US"/>
        </w:rPr>
      </w:pPr>
      <w:r w:rsidRPr="00D82F16">
        <w:rPr>
          <w:rFonts w:ascii="Times New Roman" w:hAnsi="Times New Roman" w:cs="Times New Roman"/>
          <w:b/>
          <w:u w:val="single"/>
        </w:rPr>
        <w:t>Чл.1.</w:t>
      </w:r>
      <w:r w:rsidR="00254BFB" w:rsidRPr="00D82F16">
        <w:rPr>
          <w:rFonts w:ascii="Times New Roman" w:hAnsi="Times New Roman" w:cs="Times New Roman"/>
        </w:rPr>
        <w:t xml:space="preserve"> (1)</w:t>
      </w:r>
      <w:r w:rsidRPr="00D82F16">
        <w:rPr>
          <w:rFonts w:ascii="Times New Roman" w:hAnsi="Times New Roman" w:cs="Times New Roman"/>
        </w:rPr>
        <w:t xml:space="preserve"> ВЪЗЛОЖИТЕЛЯТ  възлага, а ИЗПЪЛНИТЕЛЯТ се задължава да извърши </w:t>
      </w:r>
      <w:r w:rsidRPr="00D82F16">
        <w:rPr>
          <w:rFonts w:ascii="Times New Roman" w:hAnsi="Times New Roman" w:cs="Times New Roman"/>
          <w:b/>
        </w:rPr>
        <w:t>СМР НА ОБЕКТИ ОТ ПОИМЕННИЯ СПИСЪК НА КАПИТАЛОВАТА ПРОГРАМА ЗА 201</w:t>
      </w:r>
      <w:r w:rsidR="006F7BE0" w:rsidRPr="00D82F16">
        <w:rPr>
          <w:rFonts w:ascii="Times New Roman" w:hAnsi="Times New Roman" w:cs="Times New Roman"/>
          <w:b/>
        </w:rPr>
        <w:t>7</w:t>
      </w:r>
      <w:r w:rsidRPr="00D82F16">
        <w:rPr>
          <w:rFonts w:ascii="Times New Roman" w:hAnsi="Times New Roman" w:cs="Times New Roman"/>
          <w:b/>
        </w:rPr>
        <w:t xml:space="preserve"> Г. В БЮДЖЕТА НА ОБЩИНА </w:t>
      </w:r>
      <w:r w:rsidR="005571DE" w:rsidRPr="00D82F16">
        <w:rPr>
          <w:rFonts w:ascii="Times New Roman" w:hAnsi="Times New Roman" w:cs="Times New Roman"/>
          <w:b/>
        </w:rPr>
        <w:t>СОПОТ</w:t>
      </w:r>
      <w:r w:rsidR="00117436" w:rsidRPr="00D82F16">
        <w:rPr>
          <w:rFonts w:ascii="Times New Roman" w:hAnsi="Times New Roman" w:cs="Times New Roman"/>
          <w:b/>
          <w:lang w:val="en-US"/>
        </w:rPr>
        <w:t xml:space="preserve"> </w:t>
      </w:r>
      <w:r w:rsidRPr="00D82F16">
        <w:rPr>
          <w:rFonts w:ascii="Times New Roman" w:hAnsi="Times New Roman" w:cs="Times New Roman"/>
          <w:b/>
          <w:lang w:val="ru-RU"/>
        </w:rPr>
        <w:t xml:space="preserve">– </w:t>
      </w:r>
      <w:proofErr w:type="spellStart"/>
      <w:r w:rsidR="00117436" w:rsidRPr="00D82F16">
        <w:rPr>
          <w:rFonts w:ascii="Times New Roman" w:hAnsi="Times New Roman" w:cs="Times New Roman"/>
          <w:b/>
          <w:lang w:val="ru-RU"/>
        </w:rPr>
        <w:t>Обособена</w:t>
      </w:r>
      <w:proofErr w:type="spellEnd"/>
      <w:r w:rsidR="00117436" w:rsidRPr="00D82F16">
        <w:rPr>
          <w:rFonts w:ascii="Times New Roman" w:hAnsi="Times New Roman" w:cs="Times New Roman"/>
          <w:b/>
          <w:lang w:val="ru-RU"/>
        </w:rPr>
        <w:t xml:space="preserve"> позиция №…………</w:t>
      </w:r>
      <w:r w:rsidR="00117436" w:rsidRPr="00D82F16">
        <w:rPr>
          <w:rFonts w:ascii="Times New Roman" w:hAnsi="Times New Roman" w:cs="Times New Roman"/>
          <w:b/>
          <w:lang w:val="en-US"/>
        </w:rPr>
        <w:t>.</w:t>
      </w:r>
      <w:r w:rsidR="00242CAA" w:rsidRPr="00D82F16">
        <w:rPr>
          <w:rFonts w:ascii="Times New Roman" w:hAnsi="Times New Roman" w:cs="Times New Roman"/>
          <w:b/>
          <w:bCs/>
        </w:rPr>
        <w:t xml:space="preserve">, </w:t>
      </w:r>
      <w:r w:rsidR="00242CAA" w:rsidRPr="00D82F16">
        <w:rPr>
          <w:rFonts w:ascii="Times New Roman" w:hAnsi="Times New Roman" w:cs="Times New Roman"/>
          <w:bCs/>
        </w:rPr>
        <w:t>както следва: ………………………</w:t>
      </w:r>
      <w:r w:rsidR="00242CAA" w:rsidRPr="00D82F16">
        <w:rPr>
          <w:rFonts w:ascii="Times New Roman" w:hAnsi="Times New Roman" w:cs="Times New Roman"/>
          <w:bCs/>
          <w:i/>
        </w:rPr>
        <w:t>/видове работи/</w:t>
      </w:r>
    </w:p>
    <w:p w:rsidR="00104A48" w:rsidRPr="0096223C" w:rsidRDefault="00704E3E" w:rsidP="00242CAA">
      <w:pPr>
        <w:ind w:firstLine="708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6223C">
        <w:rPr>
          <w:rFonts w:ascii="Times New Roman" w:hAnsi="Times New Roman" w:cs="Times New Roman"/>
          <w:b/>
          <w:bCs/>
          <w:i/>
          <w:color w:val="auto"/>
          <w:u w:val="single"/>
          <w:lang w:val="en-US"/>
        </w:rPr>
        <w:t xml:space="preserve">(2) </w:t>
      </w:r>
      <w:r w:rsidRPr="0096223C">
        <w:rPr>
          <w:rFonts w:ascii="Times New Roman" w:hAnsi="Times New Roman" w:cs="Times New Roman"/>
          <w:b/>
          <w:bCs/>
          <w:i/>
          <w:color w:val="auto"/>
          <w:u w:val="single"/>
        </w:rPr>
        <w:t>Изпълнението на договора се отлага до получаване на целева субсидия от Централния бюджет за капиталови разходи или постъпления, предвидени за съответния параграф в местния бюджет. В случай, че след изтичане на тримесечен срок от сключването на настоящия договор не е осигурено финансиране, всяка от страните може да прекрати договора без предизвестие.</w:t>
      </w:r>
      <w:bookmarkStart w:id="2" w:name="_GoBack"/>
      <w:bookmarkEnd w:id="2"/>
      <w:r w:rsidR="00104A48" w:rsidRPr="0096223C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</w:t>
      </w:r>
    </w:p>
    <w:p w:rsidR="007D2879" w:rsidRPr="00D82F16" w:rsidRDefault="007D2879" w:rsidP="007D2879">
      <w:pPr>
        <w:ind w:firstLine="708"/>
        <w:jc w:val="both"/>
        <w:rPr>
          <w:rFonts w:ascii="Times New Roman" w:hAnsi="Times New Roman" w:cs="Times New Roman"/>
          <w:bCs/>
          <w:i/>
        </w:rPr>
      </w:pPr>
      <w:r w:rsidRPr="00D82F16">
        <w:rPr>
          <w:rFonts w:ascii="Times New Roman" w:hAnsi="Times New Roman" w:cs="Times New Roman"/>
          <w:bCs/>
        </w:rPr>
        <w:t xml:space="preserve">(3) ИЗПЪЛНИТЕЛЯТ се задължава да изпълнява задълженията си  </w:t>
      </w:r>
      <w:r w:rsidRPr="00D82F16">
        <w:rPr>
          <w:rFonts w:ascii="Times New Roman" w:hAnsi="Times New Roman" w:cs="Times New Roman"/>
          <w:bCs/>
          <w:i/>
        </w:rPr>
        <w:t>самостоятелно без подизпълнители</w:t>
      </w:r>
      <w:r w:rsidRPr="00D82F16">
        <w:rPr>
          <w:rFonts w:ascii="Times New Roman" w:hAnsi="Times New Roman" w:cs="Times New Roman"/>
          <w:bCs/>
        </w:rPr>
        <w:t xml:space="preserve"> </w:t>
      </w:r>
      <w:r w:rsidRPr="00D82F16">
        <w:rPr>
          <w:rFonts w:ascii="Times New Roman" w:hAnsi="Times New Roman" w:cs="Times New Roman"/>
          <w:b/>
          <w:bCs/>
          <w:u w:val="single"/>
        </w:rPr>
        <w:t>или</w:t>
      </w:r>
      <w:r w:rsidRPr="00D82F16">
        <w:rPr>
          <w:rFonts w:ascii="Times New Roman" w:hAnsi="Times New Roman" w:cs="Times New Roman"/>
          <w:bCs/>
        </w:rPr>
        <w:t xml:space="preserve"> </w:t>
      </w:r>
      <w:r w:rsidRPr="00D82F16">
        <w:rPr>
          <w:rFonts w:ascii="Times New Roman" w:hAnsi="Times New Roman" w:cs="Times New Roman"/>
          <w:bCs/>
          <w:i/>
        </w:rPr>
        <w:t xml:space="preserve">съвместно със следните подизпълнители, посочени в офертата му: .........................; вид на работите от предмета на поръчката, които ще извършва: ………………...; дял в проценти от стойността на обществената поръчка, съответстващ на тези работи: ……% (словом: ………………. процента). </w:t>
      </w:r>
    </w:p>
    <w:p w:rsidR="007D2879" w:rsidRPr="00D82F16" w:rsidRDefault="007D2879" w:rsidP="007D2879">
      <w:pPr>
        <w:jc w:val="both"/>
        <w:rPr>
          <w:rFonts w:ascii="Times New Roman" w:hAnsi="Times New Roman" w:cs="Times New Roman"/>
          <w:bCs/>
          <w:i/>
        </w:rPr>
      </w:pPr>
      <w:r w:rsidRPr="00D82F16">
        <w:rPr>
          <w:rFonts w:ascii="Times New Roman" w:hAnsi="Times New Roman" w:cs="Times New Roman"/>
          <w:bCs/>
          <w:i/>
        </w:rPr>
        <w:t xml:space="preserve">1. след сключване на договора и най-късно преди започване на изпълнението му, </w:t>
      </w:r>
      <w:r w:rsidRPr="00D82F16">
        <w:rPr>
          <w:rFonts w:ascii="Times New Roman" w:hAnsi="Times New Roman" w:cs="Times New Roman"/>
          <w:b/>
          <w:bCs/>
          <w:i/>
        </w:rPr>
        <w:t>ИЗПЪЛНИТЕЛЯТ</w:t>
      </w:r>
      <w:r w:rsidRPr="00D82F16">
        <w:rPr>
          <w:rFonts w:ascii="Times New Roman" w:hAnsi="Times New Roman" w:cs="Times New Roman"/>
          <w:bCs/>
          <w:i/>
        </w:rPr>
        <w:t xml:space="preserve"> уведомява </w:t>
      </w:r>
      <w:r w:rsidRPr="00D82F16">
        <w:rPr>
          <w:rFonts w:ascii="Times New Roman" w:hAnsi="Times New Roman" w:cs="Times New Roman"/>
          <w:b/>
          <w:bCs/>
          <w:i/>
        </w:rPr>
        <w:t>ВЪЗЛОЖИТЕЛЯ</w:t>
      </w:r>
      <w:r w:rsidRPr="00D82F16">
        <w:rPr>
          <w:rFonts w:ascii="Times New Roman" w:hAnsi="Times New Roman" w:cs="Times New Roman"/>
          <w:bCs/>
          <w:i/>
        </w:rPr>
        <w:t xml:space="preserve"> за името, данните за контакт и представителите на подизпълнителите, посочени в офертата. </w:t>
      </w:r>
    </w:p>
    <w:p w:rsidR="007D2879" w:rsidRPr="00D82F16" w:rsidRDefault="007D2879" w:rsidP="007D2879">
      <w:pPr>
        <w:jc w:val="both"/>
        <w:rPr>
          <w:rFonts w:ascii="Times New Roman" w:hAnsi="Times New Roman" w:cs="Times New Roman"/>
          <w:bCs/>
          <w:i/>
        </w:rPr>
      </w:pPr>
      <w:r w:rsidRPr="00D82F16">
        <w:rPr>
          <w:rFonts w:ascii="Times New Roman" w:hAnsi="Times New Roman" w:cs="Times New Roman"/>
          <w:bCs/>
          <w:i/>
        </w:rPr>
        <w:t xml:space="preserve">2. </w:t>
      </w:r>
      <w:r w:rsidRPr="00D82F16">
        <w:rPr>
          <w:rFonts w:ascii="Times New Roman" w:hAnsi="Times New Roman" w:cs="Times New Roman"/>
          <w:b/>
          <w:bCs/>
          <w:i/>
        </w:rPr>
        <w:t>ИЗПЪЛНИТЕЛЯТ</w:t>
      </w:r>
      <w:r w:rsidRPr="00D82F16">
        <w:rPr>
          <w:rFonts w:ascii="Times New Roman" w:hAnsi="Times New Roman" w:cs="Times New Roman"/>
          <w:bCs/>
          <w:i/>
        </w:rPr>
        <w:t xml:space="preserve"> уведомява </w:t>
      </w:r>
      <w:r w:rsidRPr="00D82F16">
        <w:rPr>
          <w:rFonts w:ascii="Times New Roman" w:hAnsi="Times New Roman" w:cs="Times New Roman"/>
          <w:b/>
          <w:bCs/>
          <w:i/>
        </w:rPr>
        <w:t>ВЪЗЛОЖИТЕЛЯ</w:t>
      </w:r>
      <w:r w:rsidRPr="00D82F16">
        <w:rPr>
          <w:rFonts w:ascii="Times New Roman" w:hAnsi="Times New Roman" w:cs="Times New Roman"/>
          <w:bCs/>
          <w:i/>
        </w:rPr>
        <w:t xml:space="preserve"> за всякакви промени в предоставената информация в хода на изпълнението на поръчката.</w:t>
      </w:r>
    </w:p>
    <w:p w:rsidR="007D2879" w:rsidRPr="00D82F16" w:rsidRDefault="007D2879" w:rsidP="007D2879">
      <w:pPr>
        <w:jc w:val="both"/>
        <w:rPr>
          <w:rFonts w:ascii="Times New Roman" w:hAnsi="Times New Roman" w:cs="Times New Roman"/>
          <w:bCs/>
          <w:i/>
        </w:rPr>
      </w:pPr>
      <w:r w:rsidRPr="00D82F16">
        <w:rPr>
          <w:rFonts w:ascii="Times New Roman" w:hAnsi="Times New Roman" w:cs="Times New Roman"/>
          <w:bCs/>
          <w:i/>
        </w:rPr>
        <w:t xml:space="preserve">3. замяна или включване на подизпълнител по време на изпълнение на договора за </w:t>
      </w:r>
      <w:r w:rsidRPr="00D82F16">
        <w:rPr>
          <w:rFonts w:ascii="Times New Roman" w:hAnsi="Times New Roman" w:cs="Times New Roman"/>
          <w:bCs/>
          <w:i/>
        </w:rPr>
        <w:lastRenderedPageBreak/>
        <w:t>обществена поръчка се допуска по изключение, когато възникне необходимост, ако са изпълнени едновременно следните условия:</w:t>
      </w:r>
    </w:p>
    <w:p w:rsidR="007D2879" w:rsidRPr="00D82F16" w:rsidRDefault="007D2879" w:rsidP="007D2879">
      <w:pPr>
        <w:jc w:val="both"/>
        <w:rPr>
          <w:rFonts w:ascii="Times New Roman" w:hAnsi="Times New Roman" w:cs="Times New Roman"/>
          <w:bCs/>
          <w:i/>
        </w:rPr>
      </w:pPr>
      <w:r w:rsidRPr="00D82F16">
        <w:rPr>
          <w:rFonts w:ascii="Times New Roman" w:hAnsi="Times New Roman" w:cs="Times New Roman"/>
          <w:bCs/>
          <w:i/>
        </w:rPr>
        <w:t>3.1. за новия подизпълнител не са налице основанията за отстраняване в процедурата;</w:t>
      </w:r>
    </w:p>
    <w:p w:rsidR="007D2879" w:rsidRPr="00D82F16" w:rsidRDefault="007D2879" w:rsidP="007D2879">
      <w:pPr>
        <w:jc w:val="both"/>
        <w:rPr>
          <w:rFonts w:ascii="Times New Roman" w:hAnsi="Times New Roman" w:cs="Times New Roman"/>
          <w:bCs/>
          <w:i/>
        </w:rPr>
      </w:pPr>
      <w:r w:rsidRPr="00D82F16">
        <w:rPr>
          <w:rFonts w:ascii="Times New Roman" w:hAnsi="Times New Roman" w:cs="Times New Roman"/>
          <w:bCs/>
          <w:i/>
        </w:rPr>
        <w:t>3.2.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7D2879" w:rsidRPr="00D82F16" w:rsidRDefault="007D2879" w:rsidP="007D2879">
      <w:pPr>
        <w:jc w:val="both"/>
        <w:rPr>
          <w:rFonts w:ascii="Times New Roman" w:hAnsi="Times New Roman" w:cs="Times New Roman"/>
          <w:bCs/>
          <w:i/>
        </w:rPr>
      </w:pPr>
      <w:r w:rsidRPr="00D82F16">
        <w:rPr>
          <w:rFonts w:ascii="Times New Roman" w:hAnsi="Times New Roman" w:cs="Times New Roman"/>
          <w:bCs/>
          <w:i/>
        </w:rPr>
        <w:t xml:space="preserve">4. при замяна или включване на подизпълнител </w:t>
      </w:r>
      <w:r w:rsidRPr="00D82F16">
        <w:rPr>
          <w:rFonts w:ascii="Times New Roman" w:hAnsi="Times New Roman" w:cs="Times New Roman"/>
          <w:b/>
          <w:bCs/>
          <w:i/>
        </w:rPr>
        <w:t>ИЗПЪЛНИТЕЛЯТ</w:t>
      </w:r>
      <w:r w:rsidRPr="00D82F16">
        <w:rPr>
          <w:rFonts w:ascii="Times New Roman" w:hAnsi="Times New Roman" w:cs="Times New Roman"/>
          <w:bCs/>
          <w:i/>
        </w:rPr>
        <w:t xml:space="preserve"> представя на </w:t>
      </w:r>
      <w:r w:rsidRPr="00D82F16">
        <w:rPr>
          <w:rFonts w:ascii="Times New Roman" w:hAnsi="Times New Roman" w:cs="Times New Roman"/>
          <w:b/>
          <w:bCs/>
          <w:i/>
        </w:rPr>
        <w:t>ВЪЗЛОЖИТЕЛЯ</w:t>
      </w:r>
      <w:r w:rsidRPr="00D82F16">
        <w:rPr>
          <w:rFonts w:ascii="Times New Roman" w:hAnsi="Times New Roman" w:cs="Times New Roman"/>
          <w:bCs/>
          <w:i/>
        </w:rPr>
        <w:t xml:space="preserve"> всички документи, които доказват изпълнението на условията по т.3. </w:t>
      </w:r>
    </w:p>
    <w:p w:rsidR="007D2879" w:rsidRPr="00D82F16" w:rsidRDefault="007D2879" w:rsidP="007D2879">
      <w:pPr>
        <w:jc w:val="both"/>
        <w:rPr>
          <w:rFonts w:ascii="Times New Roman" w:hAnsi="Times New Roman" w:cs="Times New Roman"/>
          <w:bCs/>
          <w:i/>
        </w:rPr>
      </w:pPr>
      <w:r w:rsidRPr="00D82F16">
        <w:rPr>
          <w:rFonts w:ascii="Times New Roman" w:hAnsi="Times New Roman" w:cs="Times New Roman"/>
          <w:bCs/>
          <w:i/>
        </w:rPr>
        <w:t xml:space="preserve">5. в срок до 5 календарни дни от сключване на настоящия договор </w:t>
      </w:r>
      <w:r w:rsidRPr="00D82F16">
        <w:rPr>
          <w:rFonts w:ascii="Times New Roman" w:hAnsi="Times New Roman" w:cs="Times New Roman"/>
          <w:b/>
          <w:bCs/>
          <w:i/>
        </w:rPr>
        <w:t>ИЗПЪЛНИТЕЛЯТ</w:t>
      </w:r>
      <w:r w:rsidRPr="00D82F16">
        <w:rPr>
          <w:rFonts w:ascii="Times New Roman" w:hAnsi="Times New Roman" w:cs="Times New Roman"/>
          <w:bCs/>
          <w:i/>
        </w:rPr>
        <w:t xml:space="preserve"> се задължава да сключи договор за </w:t>
      </w:r>
      <w:proofErr w:type="spellStart"/>
      <w:r w:rsidRPr="00D82F16">
        <w:rPr>
          <w:rFonts w:ascii="Times New Roman" w:hAnsi="Times New Roman" w:cs="Times New Roman"/>
          <w:bCs/>
          <w:i/>
        </w:rPr>
        <w:t>подизпълнение</w:t>
      </w:r>
      <w:proofErr w:type="spellEnd"/>
      <w:r w:rsidRPr="00D82F16">
        <w:rPr>
          <w:rFonts w:ascii="Times New Roman" w:hAnsi="Times New Roman" w:cs="Times New Roman"/>
          <w:bCs/>
          <w:i/>
        </w:rPr>
        <w:t xml:space="preserve"> с подизпълнителя, посочен в договора. </w:t>
      </w:r>
    </w:p>
    <w:p w:rsidR="007D2879" w:rsidRPr="00D82F16" w:rsidRDefault="007D2879" w:rsidP="007D2879">
      <w:pPr>
        <w:jc w:val="both"/>
        <w:rPr>
          <w:rFonts w:ascii="Times New Roman" w:hAnsi="Times New Roman" w:cs="Times New Roman"/>
          <w:bCs/>
          <w:i/>
        </w:rPr>
      </w:pPr>
      <w:r w:rsidRPr="00D82F16">
        <w:rPr>
          <w:rFonts w:ascii="Times New Roman" w:hAnsi="Times New Roman" w:cs="Times New Roman"/>
          <w:bCs/>
          <w:i/>
        </w:rPr>
        <w:t xml:space="preserve">6. в срок до 3 дни от сключването на договор за </w:t>
      </w:r>
      <w:proofErr w:type="spellStart"/>
      <w:r w:rsidRPr="00D82F16">
        <w:rPr>
          <w:rFonts w:ascii="Times New Roman" w:hAnsi="Times New Roman" w:cs="Times New Roman"/>
          <w:bCs/>
          <w:i/>
        </w:rPr>
        <w:t>подизпълнение</w:t>
      </w:r>
      <w:proofErr w:type="spellEnd"/>
      <w:r w:rsidRPr="00D82F16">
        <w:rPr>
          <w:rFonts w:ascii="Times New Roman" w:hAnsi="Times New Roman" w:cs="Times New Roman"/>
          <w:bCs/>
          <w:i/>
        </w:rPr>
        <w:t xml:space="preserve"> или на допълнително споразумение за замяна на посочен в офертата подизпълнител </w:t>
      </w:r>
      <w:r w:rsidRPr="00D82F16">
        <w:rPr>
          <w:rFonts w:ascii="Times New Roman" w:hAnsi="Times New Roman" w:cs="Times New Roman"/>
          <w:b/>
          <w:bCs/>
          <w:i/>
        </w:rPr>
        <w:t>ИЗПЪЛНИТЕЛЯТ</w:t>
      </w:r>
      <w:r w:rsidRPr="00D82F16">
        <w:rPr>
          <w:rFonts w:ascii="Times New Roman" w:hAnsi="Times New Roman" w:cs="Times New Roman"/>
          <w:bCs/>
          <w:i/>
        </w:rPr>
        <w:t xml:space="preserve"> изпраща копие на договора или на допълнителното споразумение на </w:t>
      </w:r>
      <w:r w:rsidRPr="00D82F16">
        <w:rPr>
          <w:rFonts w:ascii="Times New Roman" w:hAnsi="Times New Roman" w:cs="Times New Roman"/>
          <w:b/>
          <w:bCs/>
          <w:i/>
        </w:rPr>
        <w:t>ВЪЗЛОЖИТЕЛЯ</w:t>
      </w:r>
      <w:r w:rsidRPr="00D82F16">
        <w:rPr>
          <w:rFonts w:ascii="Times New Roman" w:hAnsi="Times New Roman" w:cs="Times New Roman"/>
          <w:bCs/>
          <w:i/>
        </w:rPr>
        <w:t xml:space="preserve"> заедно с доказателства, че са изпълнени условията по чл. 66, ал. 2 и ал.11 от  ЗОП.</w:t>
      </w:r>
    </w:p>
    <w:p w:rsidR="007D2879" w:rsidRPr="00D82F16" w:rsidRDefault="007D2879" w:rsidP="007D2879">
      <w:pPr>
        <w:jc w:val="both"/>
        <w:rPr>
          <w:rFonts w:ascii="Times New Roman" w:hAnsi="Times New Roman" w:cs="Times New Roman"/>
          <w:bCs/>
          <w:i/>
        </w:rPr>
      </w:pPr>
      <w:r w:rsidRPr="00D82F16">
        <w:rPr>
          <w:rFonts w:ascii="Times New Roman" w:hAnsi="Times New Roman" w:cs="Times New Roman"/>
          <w:bCs/>
          <w:i/>
        </w:rPr>
        <w:t xml:space="preserve">7. подизпълнителите нямат право да </w:t>
      </w:r>
      <w:proofErr w:type="spellStart"/>
      <w:r w:rsidRPr="00D82F16">
        <w:rPr>
          <w:rFonts w:ascii="Times New Roman" w:hAnsi="Times New Roman" w:cs="Times New Roman"/>
          <w:bCs/>
          <w:i/>
        </w:rPr>
        <w:t>превъзлагат</w:t>
      </w:r>
      <w:proofErr w:type="spellEnd"/>
      <w:r w:rsidRPr="00D82F16">
        <w:rPr>
          <w:rFonts w:ascii="Times New Roman" w:hAnsi="Times New Roman" w:cs="Times New Roman"/>
          <w:bCs/>
          <w:i/>
        </w:rPr>
        <w:t xml:space="preserve"> една или повече от дейностите, които са включени в предмета на договора за </w:t>
      </w:r>
      <w:proofErr w:type="spellStart"/>
      <w:r w:rsidRPr="00D82F16">
        <w:rPr>
          <w:rFonts w:ascii="Times New Roman" w:hAnsi="Times New Roman" w:cs="Times New Roman"/>
          <w:bCs/>
          <w:i/>
        </w:rPr>
        <w:t>подизпълнение</w:t>
      </w:r>
      <w:proofErr w:type="spellEnd"/>
      <w:r w:rsidRPr="00D82F16">
        <w:rPr>
          <w:rFonts w:ascii="Times New Roman" w:hAnsi="Times New Roman" w:cs="Times New Roman"/>
          <w:bCs/>
          <w:i/>
        </w:rPr>
        <w:t>.</w:t>
      </w:r>
    </w:p>
    <w:p w:rsidR="007D2879" w:rsidRPr="00D82F16" w:rsidRDefault="007D2879" w:rsidP="007D2879">
      <w:pPr>
        <w:jc w:val="both"/>
        <w:rPr>
          <w:rFonts w:ascii="Times New Roman" w:hAnsi="Times New Roman" w:cs="Times New Roman"/>
          <w:bCs/>
          <w:i/>
        </w:rPr>
      </w:pPr>
      <w:r w:rsidRPr="00D82F16">
        <w:rPr>
          <w:rFonts w:ascii="Times New Roman" w:hAnsi="Times New Roman" w:cs="Times New Roman"/>
          <w:bCs/>
          <w:i/>
        </w:rPr>
        <w:t>8. за извършената от подизпълнителите работа ИЗПЪЛНИТЕЛЯТ отговаря като за своя.</w:t>
      </w:r>
    </w:p>
    <w:p w:rsidR="007D2879" w:rsidRPr="001C3CBD" w:rsidRDefault="007D2879" w:rsidP="007D2879">
      <w:pPr>
        <w:jc w:val="both"/>
        <w:rPr>
          <w:rFonts w:ascii="Times New Roman" w:hAnsi="Times New Roman" w:cs="Times New Roman"/>
          <w:b/>
          <w:bCs/>
          <w:i/>
          <w:lang w:val="en-US"/>
        </w:rPr>
      </w:pPr>
    </w:p>
    <w:p w:rsidR="007E5E4D" w:rsidRPr="00D82F16" w:rsidRDefault="007D2879" w:rsidP="007D2879">
      <w:pPr>
        <w:jc w:val="both"/>
        <w:rPr>
          <w:rFonts w:ascii="Times New Roman" w:hAnsi="Times New Roman" w:cs="Times New Roman"/>
          <w:b/>
          <w:lang w:val="en-US"/>
        </w:rPr>
      </w:pPr>
      <w:r w:rsidRPr="00D82F16">
        <w:rPr>
          <w:rFonts w:ascii="Times New Roman" w:hAnsi="Times New Roman" w:cs="Times New Roman"/>
          <w:b/>
          <w:bCs/>
          <w:i/>
        </w:rPr>
        <w:t>Забележка: Текстът на ал. 3 се оформя по различен начин в зависимост от посоченото в офертата на Изпълнителя</w:t>
      </w:r>
    </w:p>
    <w:p w:rsidR="006F7BE0" w:rsidRPr="00D82F16" w:rsidRDefault="006F7BE0" w:rsidP="00242CAA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254BFB" w:rsidRPr="00D82F16" w:rsidRDefault="00254BFB" w:rsidP="001C3CBD">
      <w:pPr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  <w:r w:rsidRPr="00D82F16">
        <w:rPr>
          <w:rFonts w:ascii="Times New Roman" w:hAnsi="Times New Roman" w:cs="Times New Roman"/>
          <w:b/>
          <w:bCs/>
          <w:lang w:val="en-US"/>
        </w:rPr>
        <w:t xml:space="preserve">II. </w:t>
      </w:r>
      <w:r w:rsidRPr="00D82F16">
        <w:rPr>
          <w:rFonts w:ascii="Times New Roman" w:hAnsi="Times New Roman" w:cs="Times New Roman"/>
          <w:b/>
          <w:bCs/>
        </w:rPr>
        <w:t>СРОКОВЕ ЗА ИЗВЪРШВАНЕ НА СТРОИТЕЛСТВОТО, ПРИЕМАНЕ НА РАБОТАТА</w:t>
      </w:r>
    </w:p>
    <w:p w:rsidR="00254BFB" w:rsidRPr="00D82F16" w:rsidRDefault="002B3911" w:rsidP="006F7BE0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  <w:b/>
          <w:bCs/>
          <w:u w:val="single"/>
        </w:rPr>
        <w:t>Чл.</w:t>
      </w:r>
      <w:r w:rsidR="00254BFB" w:rsidRPr="00D82F16">
        <w:rPr>
          <w:rFonts w:ascii="Times New Roman" w:hAnsi="Times New Roman" w:cs="Times New Roman"/>
          <w:b/>
          <w:bCs/>
          <w:u w:val="single"/>
        </w:rPr>
        <w:t>2</w:t>
      </w:r>
      <w:r w:rsidR="00254BFB" w:rsidRPr="00D82F16">
        <w:rPr>
          <w:rFonts w:ascii="Times New Roman" w:hAnsi="Times New Roman" w:cs="Times New Roman"/>
          <w:bCs/>
        </w:rPr>
        <w:t xml:space="preserve"> (1) ИЗПЪЛНИТЕЛЯТ е длъжен да завърши и предаде обекта в срок от </w:t>
      </w:r>
      <w:r w:rsidRPr="00D82F16">
        <w:rPr>
          <w:rFonts w:ascii="Times New Roman" w:hAnsi="Times New Roman" w:cs="Times New Roman"/>
          <w:b/>
          <w:bCs/>
        </w:rPr>
        <w:t xml:space="preserve">…………………………..дни </w:t>
      </w:r>
      <w:r w:rsidRPr="00D82F16">
        <w:rPr>
          <w:rFonts w:ascii="Times New Roman" w:hAnsi="Times New Roman" w:cs="Times New Roman"/>
          <w:bCs/>
        </w:rPr>
        <w:t>(</w:t>
      </w:r>
      <w:r w:rsidRPr="00D82F16">
        <w:rPr>
          <w:rFonts w:ascii="Times New Roman" w:hAnsi="Times New Roman" w:cs="Times New Roman"/>
          <w:bCs/>
          <w:i/>
        </w:rPr>
        <w:t xml:space="preserve">посочен в </w:t>
      </w:r>
      <w:r w:rsidR="006F7BE0" w:rsidRPr="00D82F16">
        <w:rPr>
          <w:rFonts w:ascii="Times New Roman" w:hAnsi="Times New Roman" w:cs="Times New Roman"/>
          <w:bCs/>
          <w:i/>
        </w:rPr>
        <w:t>Т</w:t>
      </w:r>
      <w:r w:rsidRPr="00D82F16">
        <w:rPr>
          <w:rFonts w:ascii="Times New Roman" w:hAnsi="Times New Roman" w:cs="Times New Roman"/>
          <w:bCs/>
          <w:i/>
        </w:rPr>
        <w:t>ехническото предложение</w:t>
      </w:r>
      <w:r w:rsidRPr="00D82F16">
        <w:rPr>
          <w:rFonts w:ascii="Times New Roman" w:hAnsi="Times New Roman" w:cs="Times New Roman"/>
          <w:bCs/>
        </w:rPr>
        <w:t>),</w:t>
      </w:r>
      <w:r w:rsidR="00254BFB" w:rsidRPr="00D82F16">
        <w:rPr>
          <w:rFonts w:ascii="Times New Roman" w:hAnsi="Times New Roman" w:cs="Times New Roman"/>
          <w:bCs/>
        </w:rPr>
        <w:t xml:space="preserve"> считано от датата </w:t>
      </w:r>
      <w:r w:rsidR="000F49A8" w:rsidRPr="00D82F16">
        <w:rPr>
          <w:rFonts w:ascii="Times New Roman" w:hAnsi="Times New Roman" w:cs="Times New Roman"/>
        </w:rPr>
        <w:t>на предаване на обекта на изпълнителя за извършване на СМР с протокол за предаване на строителната площадка.</w:t>
      </w:r>
      <w:r w:rsidR="00254BFB" w:rsidRPr="00D82F16">
        <w:rPr>
          <w:rFonts w:ascii="Times New Roman" w:hAnsi="Times New Roman" w:cs="Times New Roman"/>
          <w:bCs/>
        </w:rPr>
        <w:t xml:space="preserve"> </w:t>
      </w:r>
    </w:p>
    <w:p w:rsidR="00396283" w:rsidRPr="00D82F16" w:rsidRDefault="00254BFB" w:rsidP="006F7BE0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D82F16">
        <w:rPr>
          <w:rFonts w:ascii="Times New Roman" w:hAnsi="Times New Roman" w:cs="Times New Roman"/>
          <w:bCs/>
        </w:rPr>
        <w:t xml:space="preserve">(2) </w:t>
      </w:r>
      <w:r w:rsidR="006F7BE0" w:rsidRPr="00D82F16">
        <w:rPr>
          <w:rFonts w:ascii="Times New Roman" w:eastAsia="Calibri" w:hAnsi="Times New Roman" w:cs="Times New Roman"/>
        </w:rPr>
        <w:t xml:space="preserve">Срокът по ал. 1 спира да тече за времето, за което по </w:t>
      </w:r>
      <w:proofErr w:type="spellStart"/>
      <w:r w:rsidR="006F7BE0" w:rsidRPr="00D82F16">
        <w:rPr>
          <w:rFonts w:ascii="Times New Roman" w:eastAsia="Calibri" w:hAnsi="Times New Roman" w:cs="Times New Roman"/>
        </w:rPr>
        <w:t>законоустановения</w:t>
      </w:r>
      <w:proofErr w:type="spellEnd"/>
      <w:r w:rsidR="006F7BE0" w:rsidRPr="00D82F16">
        <w:rPr>
          <w:rFonts w:ascii="Times New Roman" w:eastAsia="Calibri" w:hAnsi="Times New Roman" w:cs="Times New Roman"/>
        </w:rPr>
        <w:t xml:space="preserve"> ред е съставен акт за установяване състоянието на строежа при спиране на строителството (</w:t>
      </w:r>
      <w:proofErr w:type="spellStart"/>
      <w:r w:rsidR="006F7BE0" w:rsidRPr="00D82F16">
        <w:rPr>
          <w:rFonts w:ascii="Times New Roman" w:eastAsia="Calibri" w:hAnsi="Times New Roman" w:cs="Times New Roman"/>
        </w:rPr>
        <w:t>обр</w:t>
      </w:r>
      <w:proofErr w:type="spellEnd"/>
      <w:r w:rsidR="006F7BE0" w:rsidRPr="00D82F16">
        <w:rPr>
          <w:rFonts w:ascii="Times New Roman" w:eastAsia="Calibri" w:hAnsi="Times New Roman" w:cs="Times New Roman"/>
        </w:rPr>
        <w:t xml:space="preserve">. 10) по </w:t>
      </w:r>
      <w:r w:rsidR="006F7BE0" w:rsidRPr="00D82F16">
        <w:rPr>
          <w:rFonts w:ascii="Times New Roman" w:eastAsia="Calibri" w:hAnsi="Times New Roman" w:cs="Times New Roman"/>
          <w:i/>
        </w:rPr>
        <w:t>Наредба № 3/31.07.2013г. за съставяне на актове и протоколи по време на строителството.</w:t>
      </w:r>
      <w:r w:rsidR="006F7BE0" w:rsidRPr="00D82F16">
        <w:rPr>
          <w:rFonts w:ascii="Times New Roman" w:eastAsia="Calibri" w:hAnsi="Times New Roman" w:cs="Times New Roman"/>
        </w:rPr>
        <w:t xml:space="preserve"> След съставяне на акт за установяване състоянието на строежа при продължаване на строителството, продължава да тече срокът по договора.</w:t>
      </w:r>
    </w:p>
    <w:p w:rsidR="00254BFB" w:rsidRPr="00D82F16" w:rsidRDefault="00254BFB" w:rsidP="007E5E4D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393A88" w:rsidRPr="00D82F16" w:rsidRDefault="002B3911" w:rsidP="001C3CB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82F16">
        <w:rPr>
          <w:rFonts w:ascii="Times New Roman" w:hAnsi="Times New Roman" w:cs="Times New Roman"/>
          <w:b/>
          <w:bCs/>
          <w:lang w:val="en-US"/>
        </w:rPr>
        <w:t>I</w:t>
      </w:r>
      <w:r w:rsidR="00393A88" w:rsidRPr="00D82F16">
        <w:rPr>
          <w:rFonts w:ascii="Times New Roman" w:hAnsi="Times New Roman" w:cs="Times New Roman"/>
          <w:b/>
          <w:bCs/>
          <w:lang w:val="en-US"/>
        </w:rPr>
        <w:t>II</w:t>
      </w:r>
      <w:r w:rsidR="00393A88" w:rsidRPr="00D82F16">
        <w:rPr>
          <w:rFonts w:ascii="Times New Roman" w:hAnsi="Times New Roman" w:cs="Times New Roman"/>
          <w:b/>
          <w:bCs/>
        </w:rPr>
        <w:t>.ЦЕНА И НАЧИН НА ПЛАЩАНЕ</w:t>
      </w:r>
    </w:p>
    <w:p w:rsidR="00396283" w:rsidRPr="00D82F16" w:rsidRDefault="00393A88" w:rsidP="00396283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D82F16">
        <w:rPr>
          <w:rFonts w:ascii="Times New Roman" w:hAnsi="Times New Roman" w:cs="Times New Roman"/>
          <w:b/>
          <w:u w:val="single"/>
        </w:rPr>
        <w:t>Чл.</w:t>
      </w:r>
      <w:r w:rsidR="002B3911" w:rsidRPr="00D82F16">
        <w:rPr>
          <w:rFonts w:ascii="Times New Roman" w:hAnsi="Times New Roman" w:cs="Times New Roman"/>
          <w:b/>
          <w:u w:val="single"/>
        </w:rPr>
        <w:t>3</w:t>
      </w:r>
      <w:r w:rsidRPr="00D82F16">
        <w:rPr>
          <w:rFonts w:ascii="Times New Roman" w:hAnsi="Times New Roman" w:cs="Times New Roman"/>
        </w:rPr>
        <w:t xml:space="preserve"> </w:t>
      </w:r>
      <w:r w:rsidR="0062123B" w:rsidRPr="00D82F16">
        <w:rPr>
          <w:rFonts w:ascii="Times New Roman" w:hAnsi="Times New Roman" w:cs="Times New Roman"/>
        </w:rPr>
        <w:t xml:space="preserve">(1) </w:t>
      </w:r>
      <w:r w:rsidR="00396283" w:rsidRPr="00D82F16">
        <w:rPr>
          <w:rFonts w:ascii="Times New Roman" w:eastAsia="Calibri" w:hAnsi="Times New Roman" w:cs="Times New Roman"/>
        </w:rPr>
        <w:t xml:space="preserve">Общата цена за извършването на строително-монтажните работи, определена съгласно Офертата на ИЗПЪЛНИТЕЛЯ, е в размер на </w:t>
      </w:r>
      <w:r w:rsidR="00396283" w:rsidRPr="00D82F16">
        <w:rPr>
          <w:rFonts w:ascii="Times New Roman" w:eastAsia="Calibri" w:hAnsi="Times New Roman" w:cs="Times New Roman"/>
          <w:b/>
        </w:rPr>
        <w:t>…………./…………/</w:t>
      </w:r>
      <w:r w:rsidR="00E6595D" w:rsidRPr="00D82F16">
        <w:rPr>
          <w:rFonts w:ascii="Times New Roman" w:eastAsia="Calibri" w:hAnsi="Times New Roman" w:cs="Times New Roman"/>
          <w:b/>
        </w:rPr>
        <w:t xml:space="preserve"> без</w:t>
      </w:r>
      <w:r w:rsidR="00396283" w:rsidRPr="00D82F16">
        <w:rPr>
          <w:rFonts w:ascii="Times New Roman" w:eastAsia="Calibri" w:hAnsi="Times New Roman" w:cs="Times New Roman"/>
          <w:b/>
        </w:rPr>
        <w:t xml:space="preserve"> ДДС.</w:t>
      </w:r>
    </w:p>
    <w:p w:rsidR="00393A88" w:rsidRPr="00D82F16" w:rsidRDefault="00396283" w:rsidP="007E5E4D">
      <w:pPr>
        <w:jc w:val="both"/>
        <w:rPr>
          <w:rFonts w:ascii="Times New Roman" w:eastAsia="Calibri" w:hAnsi="Times New Roman" w:cs="Times New Roman"/>
          <w:lang w:val="en-US"/>
        </w:rPr>
      </w:pPr>
      <w:r w:rsidRPr="00D82F16">
        <w:rPr>
          <w:rFonts w:ascii="Times New Roman" w:eastAsia="Calibri" w:hAnsi="Times New Roman" w:cs="Times New Roman"/>
        </w:rPr>
        <w:t>(2) Цената по предходната алинея е за цялостното извършване на строително-монтажните работи, включително цената на вложените материали, извършени работи и разходите за труд, механизация, енергия, складиране и други подобни.</w:t>
      </w:r>
    </w:p>
    <w:p w:rsidR="009033EF" w:rsidRPr="00D82F16" w:rsidRDefault="009033EF" w:rsidP="009033EF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  <w:b/>
          <w:u w:val="single"/>
        </w:rPr>
        <w:t>Чл. 4.</w:t>
      </w:r>
      <w:r w:rsidR="002E3AAB" w:rsidRPr="00D82F16">
        <w:rPr>
          <w:rFonts w:ascii="Times New Roman" w:hAnsi="Times New Roman" w:cs="Times New Roman"/>
          <w:b/>
        </w:rPr>
        <w:t xml:space="preserve"> </w:t>
      </w:r>
      <w:r w:rsidRPr="00D82F16">
        <w:rPr>
          <w:rFonts w:ascii="Times New Roman" w:hAnsi="Times New Roman" w:cs="Times New Roman"/>
        </w:rPr>
        <w:t xml:space="preserve">(1) Плащанията по настоящия договор се извършват по банков път, по сметка на ИЗПЪЛНИТЕЛЯ, в срок от </w:t>
      </w:r>
      <w:r w:rsidRPr="00D82F16">
        <w:rPr>
          <w:rFonts w:ascii="Times New Roman" w:hAnsi="Times New Roman" w:cs="Times New Roman"/>
          <w:b/>
        </w:rPr>
        <w:t xml:space="preserve">30 (тридесет) дни </w:t>
      </w:r>
      <w:r w:rsidR="00396283" w:rsidRPr="00D82F16">
        <w:rPr>
          <w:rFonts w:ascii="Times New Roman" w:hAnsi="Times New Roman" w:cs="Times New Roman"/>
        </w:rPr>
        <w:t xml:space="preserve">от подписването на </w:t>
      </w:r>
      <w:proofErr w:type="spellStart"/>
      <w:r w:rsidR="001D35C1" w:rsidRPr="00D82F16">
        <w:rPr>
          <w:rFonts w:ascii="Times New Roman" w:hAnsi="Times New Roman" w:cs="Times New Roman"/>
        </w:rPr>
        <w:t>приемо-предавателен</w:t>
      </w:r>
      <w:proofErr w:type="spellEnd"/>
      <w:r w:rsidR="001D35C1" w:rsidRPr="00D82F16">
        <w:rPr>
          <w:rFonts w:ascii="Times New Roman" w:hAnsi="Times New Roman" w:cs="Times New Roman"/>
        </w:rPr>
        <w:t xml:space="preserve"> протокол за извършени СМР (акт </w:t>
      </w:r>
      <w:proofErr w:type="spellStart"/>
      <w:r w:rsidR="001D35C1" w:rsidRPr="00D82F16">
        <w:rPr>
          <w:rFonts w:ascii="Times New Roman" w:hAnsi="Times New Roman" w:cs="Times New Roman"/>
        </w:rPr>
        <w:t>обр</w:t>
      </w:r>
      <w:proofErr w:type="spellEnd"/>
      <w:r w:rsidR="001D35C1" w:rsidRPr="00D82F16">
        <w:rPr>
          <w:rFonts w:ascii="Times New Roman" w:hAnsi="Times New Roman" w:cs="Times New Roman"/>
        </w:rPr>
        <w:t>.19)</w:t>
      </w:r>
      <w:r w:rsidRPr="00D82F16">
        <w:rPr>
          <w:rFonts w:ascii="Times New Roman" w:hAnsi="Times New Roman" w:cs="Times New Roman"/>
        </w:rPr>
        <w:t xml:space="preserve"> и представяне на фактура за </w:t>
      </w:r>
      <w:r w:rsidRPr="00D82F16">
        <w:rPr>
          <w:rFonts w:ascii="Times New Roman" w:hAnsi="Times New Roman" w:cs="Times New Roman"/>
        </w:rPr>
        <w:lastRenderedPageBreak/>
        <w:t>извършени СМР.</w:t>
      </w:r>
    </w:p>
    <w:p w:rsidR="009033EF" w:rsidRPr="00D82F16" w:rsidRDefault="009033EF" w:rsidP="009033EF">
      <w:pPr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ab/>
        <w:t>(2</w:t>
      </w:r>
      <w:r w:rsidR="00396283" w:rsidRPr="00D82F16">
        <w:rPr>
          <w:rFonts w:ascii="Times New Roman" w:hAnsi="Times New Roman" w:cs="Times New Roman"/>
        </w:rPr>
        <w:t xml:space="preserve">) Акт </w:t>
      </w:r>
      <w:proofErr w:type="spellStart"/>
      <w:r w:rsidR="00396283" w:rsidRPr="00D82F16">
        <w:rPr>
          <w:rFonts w:ascii="Times New Roman" w:hAnsi="Times New Roman" w:cs="Times New Roman"/>
        </w:rPr>
        <w:t>обр</w:t>
      </w:r>
      <w:proofErr w:type="spellEnd"/>
      <w:r w:rsidR="00396283" w:rsidRPr="00D82F16">
        <w:rPr>
          <w:rFonts w:ascii="Times New Roman" w:hAnsi="Times New Roman" w:cs="Times New Roman"/>
        </w:rPr>
        <w:t>.1</w:t>
      </w:r>
      <w:r w:rsidR="001D35C1" w:rsidRPr="00D82F16">
        <w:rPr>
          <w:rFonts w:ascii="Times New Roman" w:hAnsi="Times New Roman" w:cs="Times New Roman"/>
          <w:lang w:val="en-US"/>
        </w:rPr>
        <w:t>9</w:t>
      </w:r>
      <w:r w:rsidRPr="00D82F16">
        <w:rPr>
          <w:rFonts w:ascii="Times New Roman" w:hAnsi="Times New Roman" w:cs="Times New Roman"/>
        </w:rPr>
        <w:t xml:space="preserve"> за извършените СМР се изготвя от ИЗПЪЛНИТЕЛЯ и се представя на ВЪЗЛОЖИТЕЛЯ за проверка.</w:t>
      </w:r>
    </w:p>
    <w:p w:rsidR="00393A88" w:rsidRPr="00D82F16" w:rsidRDefault="009033EF" w:rsidP="007E5E4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D82F16">
        <w:rPr>
          <w:rFonts w:ascii="Times New Roman" w:hAnsi="Times New Roman" w:cs="Times New Roman"/>
        </w:rPr>
        <w:t xml:space="preserve">(3) </w:t>
      </w:r>
      <w:r w:rsidR="005571DE" w:rsidRPr="00D82F16">
        <w:rPr>
          <w:rFonts w:ascii="Times New Roman" w:hAnsi="Times New Roman" w:cs="Times New Roman"/>
        </w:rPr>
        <w:t>СМР</w:t>
      </w:r>
      <w:r w:rsidRPr="00D82F16">
        <w:rPr>
          <w:rFonts w:ascii="Times New Roman" w:hAnsi="Times New Roman" w:cs="Times New Roman"/>
        </w:rPr>
        <w:t xml:space="preserve">, </w:t>
      </w:r>
      <w:r w:rsidR="002E3AAB" w:rsidRPr="00D82F16">
        <w:rPr>
          <w:rFonts w:ascii="Times New Roman" w:hAnsi="Times New Roman" w:cs="Times New Roman"/>
        </w:rPr>
        <w:t>които не отговарят на нормативната уредба или са изпълнени неточно или в непълен обем</w:t>
      </w:r>
      <w:r w:rsidRPr="00D82F16">
        <w:rPr>
          <w:rFonts w:ascii="Times New Roman" w:hAnsi="Times New Roman" w:cs="Times New Roman"/>
        </w:rPr>
        <w:t>, не се заплащат от ВЪЗЛОЖИТЕЛЯ.</w:t>
      </w:r>
      <w:r w:rsidR="002E3AAB" w:rsidRPr="00D82F16">
        <w:rPr>
          <w:rFonts w:ascii="Times New Roman" w:hAnsi="Times New Roman" w:cs="Times New Roman"/>
        </w:rPr>
        <w:t xml:space="preserve"> </w:t>
      </w:r>
      <w:r w:rsidR="002E3AAB" w:rsidRPr="00D82F16">
        <w:rPr>
          <w:rFonts w:ascii="Times New Roman" w:hAnsi="Times New Roman" w:cs="Times New Roman"/>
          <w:color w:val="auto"/>
        </w:rPr>
        <w:t xml:space="preserve">В случая се прилагат правилата на чл. 19. </w:t>
      </w:r>
    </w:p>
    <w:p w:rsidR="00D8061C" w:rsidRPr="00D82F16" w:rsidRDefault="00393A88" w:rsidP="00393A88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  <w:b/>
          <w:u w:val="single"/>
        </w:rPr>
        <w:t>Чл.</w:t>
      </w:r>
      <w:r w:rsidR="00D8061C" w:rsidRPr="00D82F16">
        <w:rPr>
          <w:rFonts w:ascii="Times New Roman" w:hAnsi="Times New Roman" w:cs="Times New Roman"/>
          <w:b/>
          <w:u w:val="single"/>
          <w:lang w:val="en-US"/>
        </w:rPr>
        <w:t>5</w:t>
      </w:r>
      <w:r w:rsidRPr="00D82F16">
        <w:rPr>
          <w:rFonts w:ascii="Times New Roman" w:hAnsi="Times New Roman" w:cs="Times New Roman"/>
          <w:b/>
          <w:u w:val="single"/>
        </w:rPr>
        <w:t>.</w:t>
      </w:r>
      <w:r w:rsidRPr="00D82F16">
        <w:rPr>
          <w:rFonts w:ascii="Times New Roman" w:hAnsi="Times New Roman" w:cs="Times New Roman"/>
        </w:rPr>
        <w:t xml:space="preserve"> Възникнали допълнителни видове ремонтни работи с</w:t>
      </w:r>
      <w:r w:rsidR="00D8061C" w:rsidRPr="00D82F16">
        <w:rPr>
          <w:rFonts w:ascii="Times New Roman" w:hAnsi="Times New Roman" w:cs="Times New Roman"/>
          <w:lang w:val="en-US"/>
        </w:rPr>
        <w:t xml:space="preserve">a </w:t>
      </w:r>
      <w:r w:rsidR="00D8061C" w:rsidRPr="00D82F16">
        <w:rPr>
          <w:rFonts w:ascii="Times New Roman" w:hAnsi="Times New Roman" w:cs="Times New Roman"/>
        </w:rPr>
        <w:t xml:space="preserve">за сметка на ИЗПЪЛНИТЕЛЯ. </w:t>
      </w:r>
    </w:p>
    <w:p w:rsidR="00393A88" w:rsidRPr="00D82F16" w:rsidRDefault="00393A88" w:rsidP="00393A88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D8061C" w:rsidRPr="00D82F16" w:rsidRDefault="00D8061C" w:rsidP="001C3CBD">
      <w:pPr>
        <w:jc w:val="center"/>
        <w:rPr>
          <w:rFonts w:ascii="Times New Roman" w:hAnsi="Times New Roman" w:cs="Times New Roman"/>
          <w:b/>
          <w:bCs/>
        </w:rPr>
      </w:pPr>
      <w:r w:rsidRPr="00D82F16">
        <w:rPr>
          <w:rFonts w:ascii="Times New Roman" w:hAnsi="Times New Roman" w:cs="Times New Roman"/>
          <w:b/>
          <w:bCs/>
          <w:lang w:val="en-US"/>
        </w:rPr>
        <w:t xml:space="preserve">IV. </w:t>
      </w:r>
      <w:r w:rsidRPr="00D82F16">
        <w:rPr>
          <w:rFonts w:ascii="Times New Roman" w:hAnsi="Times New Roman" w:cs="Times New Roman"/>
          <w:b/>
          <w:bCs/>
        </w:rPr>
        <w:t>ПРАВА И ЗАДЪЛЖЕНИЕ НА ИЗПЪЛНИТЕЛЯ</w:t>
      </w:r>
    </w:p>
    <w:p w:rsidR="00CB4CC3" w:rsidRPr="00D82F16" w:rsidRDefault="00D8061C" w:rsidP="006234A3">
      <w:pPr>
        <w:ind w:firstLine="708"/>
        <w:jc w:val="both"/>
        <w:rPr>
          <w:rFonts w:ascii="Times New Roman" w:hAnsi="Times New Roman" w:cs="Times New Roman"/>
          <w:bCs/>
        </w:rPr>
      </w:pPr>
      <w:r w:rsidRPr="002279A5">
        <w:rPr>
          <w:rFonts w:ascii="Times New Roman" w:hAnsi="Times New Roman" w:cs="Times New Roman"/>
          <w:b/>
          <w:bCs/>
          <w:u w:val="single"/>
        </w:rPr>
        <w:t>Чл.</w:t>
      </w:r>
      <w:r w:rsidR="006234A3" w:rsidRPr="002279A5">
        <w:rPr>
          <w:rFonts w:ascii="Times New Roman" w:hAnsi="Times New Roman" w:cs="Times New Roman"/>
          <w:b/>
          <w:bCs/>
          <w:u w:val="single"/>
        </w:rPr>
        <w:t>6</w:t>
      </w:r>
      <w:r w:rsidRPr="002279A5">
        <w:rPr>
          <w:rFonts w:ascii="Times New Roman" w:hAnsi="Times New Roman" w:cs="Times New Roman"/>
          <w:b/>
          <w:bCs/>
          <w:u w:val="single"/>
        </w:rPr>
        <w:t>.</w:t>
      </w:r>
      <w:r w:rsidRPr="00D82F16">
        <w:rPr>
          <w:rFonts w:ascii="Times New Roman" w:hAnsi="Times New Roman" w:cs="Times New Roman"/>
          <w:bCs/>
        </w:rPr>
        <w:t xml:space="preserve"> ИЗПЪЛНИТЕЛЯТ е длъжен</w:t>
      </w:r>
      <w:r w:rsidR="006234A3" w:rsidRPr="00D82F16">
        <w:rPr>
          <w:rFonts w:ascii="Times New Roman" w:hAnsi="Times New Roman" w:cs="Times New Roman"/>
          <w:bCs/>
        </w:rPr>
        <w:t>:</w:t>
      </w:r>
      <w:r w:rsidRPr="00D82F16">
        <w:rPr>
          <w:rFonts w:ascii="Times New Roman" w:hAnsi="Times New Roman" w:cs="Times New Roman"/>
          <w:bCs/>
        </w:rPr>
        <w:t xml:space="preserve"> </w:t>
      </w:r>
    </w:p>
    <w:p w:rsidR="006234A3" w:rsidRPr="00D82F16" w:rsidRDefault="00193775" w:rsidP="00D8061C">
      <w:pPr>
        <w:ind w:firstLine="708"/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1</w:t>
      </w:r>
      <w:r w:rsidR="00CB4CC3" w:rsidRPr="00D82F16">
        <w:rPr>
          <w:rFonts w:ascii="Times New Roman" w:hAnsi="Times New Roman" w:cs="Times New Roman"/>
          <w:bCs/>
        </w:rPr>
        <w:t xml:space="preserve">. </w:t>
      </w:r>
      <w:r w:rsidR="006234A3" w:rsidRPr="00D82F16">
        <w:rPr>
          <w:rFonts w:ascii="Times New Roman" w:hAnsi="Times New Roman" w:cs="Times New Roman"/>
          <w:bCs/>
        </w:rPr>
        <w:t xml:space="preserve">да изпълни договорените СМР </w:t>
      </w:r>
      <w:r w:rsidRPr="00D82F16">
        <w:rPr>
          <w:rFonts w:ascii="Times New Roman" w:hAnsi="Times New Roman" w:cs="Times New Roman"/>
          <w:bCs/>
        </w:rPr>
        <w:t xml:space="preserve">с грижата на добрия строител и </w:t>
      </w:r>
      <w:r w:rsidR="006234A3" w:rsidRPr="00D82F16">
        <w:rPr>
          <w:rFonts w:ascii="Times New Roman" w:hAnsi="Times New Roman" w:cs="Times New Roman"/>
          <w:bCs/>
        </w:rPr>
        <w:t>в съответствие с:</w:t>
      </w:r>
    </w:p>
    <w:p w:rsidR="006234A3" w:rsidRPr="00D82F16" w:rsidRDefault="00CB4CC3" w:rsidP="00D8061C">
      <w:pPr>
        <w:ind w:firstLine="708"/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а)</w:t>
      </w:r>
      <w:r w:rsidR="006234A3" w:rsidRPr="00D82F16">
        <w:rPr>
          <w:rFonts w:ascii="Times New Roman" w:hAnsi="Times New Roman" w:cs="Times New Roman"/>
          <w:bCs/>
        </w:rPr>
        <w:t xml:space="preserve"> </w:t>
      </w:r>
      <w:r w:rsidRPr="00D82F16">
        <w:rPr>
          <w:rFonts w:ascii="Times New Roman" w:hAnsi="Times New Roman" w:cs="Times New Roman"/>
          <w:bCs/>
        </w:rPr>
        <w:t>о</w:t>
      </w:r>
      <w:r w:rsidR="006234A3" w:rsidRPr="00D82F16">
        <w:rPr>
          <w:rFonts w:ascii="Times New Roman" w:hAnsi="Times New Roman" w:cs="Times New Roman"/>
          <w:bCs/>
        </w:rPr>
        <w:t>фертата и приложенията към нея;</w:t>
      </w:r>
    </w:p>
    <w:p w:rsidR="006234A3" w:rsidRPr="00D82F16" w:rsidRDefault="00CB4CC3" w:rsidP="006234A3">
      <w:pPr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D82F16">
        <w:rPr>
          <w:rFonts w:ascii="Times New Roman" w:hAnsi="Times New Roman" w:cs="Times New Roman"/>
          <w:bCs/>
        </w:rPr>
        <w:t>б)</w:t>
      </w:r>
      <w:r w:rsidR="006234A3" w:rsidRPr="00D82F16">
        <w:rPr>
          <w:rFonts w:ascii="Times New Roman" w:hAnsi="Times New Roman" w:cs="Times New Roman"/>
          <w:bCs/>
        </w:rPr>
        <w:t xml:space="preserve"> </w:t>
      </w:r>
      <w:r w:rsidRPr="00D82F16">
        <w:rPr>
          <w:rFonts w:ascii="Times New Roman" w:hAnsi="Times New Roman" w:cs="Times New Roman"/>
          <w:bCs/>
        </w:rPr>
        <w:t>д</w:t>
      </w:r>
      <w:r w:rsidR="006234A3" w:rsidRPr="00D82F16">
        <w:rPr>
          <w:rFonts w:ascii="Times New Roman" w:hAnsi="Times New Roman" w:cs="Times New Roman"/>
          <w:bCs/>
        </w:rPr>
        <w:t>ействащата нормативна уредба в Република България</w:t>
      </w:r>
      <w:r w:rsidR="00544B20" w:rsidRPr="00D82F16">
        <w:rPr>
          <w:rFonts w:ascii="Times New Roman" w:hAnsi="Times New Roman" w:cs="Times New Roman"/>
          <w:bCs/>
        </w:rPr>
        <w:t>, включително относно опазването на околната среда и безопасността на строителните работи.</w:t>
      </w:r>
      <w:r w:rsidR="006234A3" w:rsidRPr="00D82F16">
        <w:rPr>
          <w:rFonts w:ascii="Times New Roman" w:hAnsi="Times New Roman" w:cs="Times New Roman"/>
          <w:bCs/>
        </w:rPr>
        <w:t>;</w:t>
      </w:r>
    </w:p>
    <w:p w:rsidR="006234A3" w:rsidRPr="00D82F16" w:rsidRDefault="00CB4CC3" w:rsidP="00D8061C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  <w:bCs/>
        </w:rPr>
        <w:t>в)</w:t>
      </w:r>
      <w:r w:rsidR="006234A3" w:rsidRPr="00D82F16">
        <w:rPr>
          <w:rFonts w:ascii="Times New Roman" w:hAnsi="Times New Roman" w:cs="Times New Roman"/>
          <w:bCs/>
        </w:rPr>
        <w:t xml:space="preserve"> </w:t>
      </w:r>
      <w:r w:rsidRPr="00D82F16">
        <w:rPr>
          <w:rFonts w:ascii="Times New Roman" w:hAnsi="Times New Roman" w:cs="Times New Roman"/>
        </w:rPr>
        <w:t>у</w:t>
      </w:r>
      <w:r w:rsidR="006234A3" w:rsidRPr="00D82F16">
        <w:rPr>
          <w:rFonts w:ascii="Times New Roman" w:hAnsi="Times New Roman" w:cs="Times New Roman"/>
        </w:rPr>
        <w:t>словията и изискванията на ВЪЗЛОЖИТЕЛЯ;</w:t>
      </w:r>
    </w:p>
    <w:p w:rsidR="006234A3" w:rsidRPr="00D82F16" w:rsidRDefault="00CB4CC3" w:rsidP="00D8061C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  <w:bCs/>
        </w:rPr>
        <w:t>г)</w:t>
      </w:r>
      <w:r w:rsidR="006234A3" w:rsidRPr="00D82F16">
        <w:rPr>
          <w:rFonts w:ascii="Times New Roman" w:hAnsi="Times New Roman" w:cs="Times New Roman"/>
          <w:bCs/>
        </w:rPr>
        <w:t xml:space="preserve"> </w:t>
      </w:r>
      <w:r w:rsidRPr="00D82F16">
        <w:rPr>
          <w:rFonts w:ascii="Times New Roman" w:hAnsi="Times New Roman" w:cs="Times New Roman"/>
        </w:rPr>
        <w:t>д</w:t>
      </w:r>
      <w:r w:rsidR="006234A3" w:rsidRPr="00D82F16">
        <w:rPr>
          <w:rFonts w:ascii="Times New Roman" w:hAnsi="Times New Roman" w:cs="Times New Roman"/>
        </w:rPr>
        <w:t>ействащите норми по здравословни условия на труд;</w:t>
      </w:r>
    </w:p>
    <w:p w:rsidR="005571DE" w:rsidRPr="00D82F16" w:rsidRDefault="005571DE" w:rsidP="00D8061C">
      <w:pPr>
        <w:ind w:firstLine="708"/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</w:rPr>
        <w:t xml:space="preserve">д) </w:t>
      </w:r>
      <w:r w:rsidRPr="00D82F16">
        <w:rPr>
          <w:rFonts w:ascii="Times New Roman" w:hAnsi="Times New Roman" w:cs="Times New Roman"/>
          <w:bCs/>
        </w:rPr>
        <w:t>изискванията на строителните, техническите и технологичните правила и нормативи на съответните дейности</w:t>
      </w:r>
      <w:r w:rsidR="00193775" w:rsidRPr="00D82F16">
        <w:rPr>
          <w:rFonts w:ascii="Times New Roman" w:hAnsi="Times New Roman" w:cs="Times New Roman"/>
          <w:bCs/>
        </w:rPr>
        <w:t>;</w:t>
      </w:r>
    </w:p>
    <w:p w:rsidR="00544B20" w:rsidRPr="00D82F16" w:rsidRDefault="00193775" w:rsidP="00544B20">
      <w:pPr>
        <w:ind w:firstLine="708"/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2</w:t>
      </w:r>
      <w:r w:rsidR="00020A42" w:rsidRPr="00D82F16">
        <w:rPr>
          <w:rFonts w:ascii="Times New Roman" w:hAnsi="Times New Roman" w:cs="Times New Roman"/>
          <w:bCs/>
        </w:rPr>
        <w:t>.</w:t>
      </w:r>
      <w:r w:rsidR="00D8061C" w:rsidRPr="00D82F16">
        <w:rPr>
          <w:rFonts w:ascii="Times New Roman" w:hAnsi="Times New Roman" w:cs="Times New Roman"/>
          <w:bCs/>
        </w:rPr>
        <w:t xml:space="preserve"> да влага в строителството висококачествени материали и строителни изделия,</w:t>
      </w:r>
      <w:r w:rsidR="006234A3" w:rsidRPr="00D82F16">
        <w:rPr>
          <w:rFonts w:ascii="Times New Roman" w:hAnsi="Times New Roman" w:cs="Times New Roman"/>
        </w:rPr>
        <w:t xml:space="preserve"> </w:t>
      </w:r>
      <w:r w:rsidR="006234A3" w:rsidRPr="00D82F16">
        <w:rPr>
          <w:rFonts w:ascii="Times New Roman" w:hAnsi="Times New Roman" w:cs="Times New Roman"/>
          <w:bCs/>
        </w:rPr>
        <w:t>отговарящи на изискванията на БДС,</w:t>
      </w:r>
      <w:r w:rsidR="00D8061C" w:rsidRPr="00D82F16">
        <w:rPr>
          <w:rFonts w:ascii="Times New Roman" w:hAnsi="Times New Roman" w:cs="Times New Roman"/>
          <w:bCs/>
        </w:rPr>
        <w:t xml:space="preserve"> както и да извършва качествено СМР. </w:t>
      </w:r>
      <w:r w:rsidR="00544B20" w:rsidRPr="00D82F16">
        <w:rPr>
          <w:rFonts w:ascii="Times New Roman" w:hAnsi="Times New Roman" w:cs="Times New Roman"/>
          <w:bCs/>
        </w:rPr>
        <w:t>За вложените материали да се представят сертифика</w:t>
      </w:r>
      <w:r w:rsidR="00020A42" w:rsidRPr="00D82F16">
        <w:rPr>
          <w:rFonts w:ascii="Times New Roman" w:hAnsi="Times New Roman" w:cs="Times New Roman"/>
          <w:bCs/>
        </w:rPr>
        <w:t>ти и декларации за съответствие;</w:t>
      </w:r>
    </w:p>
    <w:p w:rsidR="00020A42" w:rsidRPr="00D82F16" w:rsidRDefault="00193775" w:rsidP="00020A42">
      <w:pPr>
        <w:ind w:firstLine="708"/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3</w:t>
      </w:r>
      <w:r w:rsidR="00020A42" w:rsidRPr="00D82F16">
        <w:rPr>
          <w:rFonts w:ascii="Times New Roman" w:hAnsi="Times New Roman" w:cs="Times New Roman"/>
          <w:bCs/>
        </w:rPr>
        <w:t xml:space="preserve">. </w:t>
      </w:r>
      <w:r w:rsidR="0017157D" w:rsidRPr="00D82F16">
        <w:rPr>
          <w:rFonts w:ascii="Times New Roman" w:hAnsi="Times New Roman" w:cs="Times New Roman"/>
        </w:rPr>
        <w:t xml:space="preserve">да обезпечи необходимите му за работата машини и съоръжения, в това число </w:t>
      </w:r>
      <w:r w:rsidR="0017157D" w:rsidRPr="00D82F16">
        <w:rPr>
          <w:rFonts w:ascii="Times New Roman" w:hAnsi="Times New Roman" w:cs="Times New Roman"/>
          <w:bCs/>
        </w:rPr>
        <w:t>да се снабди с всички видове разрешителни за навлизане на автотранспорт и механизация в зоната на обекта</w:t>
      </w:r>
      <w:r w:rsidR="00020A42" w:rsidRPr="00D82F16">
        <w:rPr>
          <w:rFonts w:ascii="Times New Roman" w:hAnsi="Times New Roman" w:cs="Times New Roman"/>
        </w:rPr>
        <w:t>;</w:t>
      </w:r>
    </w:p>
    <w:p w:rsidR="00D8061C" w:rsidRPr="00D82F16" w:rsidRDefault="00193775" w:rsidP="00020A42">
      <w:pPr>
        <w:ind w:firstLine="708"/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4</w:t>
      </w:r>
      <w:r w:rsidR="00020A42" w:rsidRPr="00D82F16">
        <w:rPr>
          <w:rFonts w:ascii="Times New Roman" w:hAnsi="Times New Roman" w:cs="Times New Roman"/>
          <w:bCs/>
        </w:rPr>
        <w:t xml:space="preserve">. </w:t>
      </w:r>
      <w:r w:rsidR="00CB4CC3" w:rsidRPr="00D82F16">
        <w:rPr>
          <w:rFonts w:ascii="Times New Roman" w:hAnsi="Times New Roman" w:cs="Times New Roman"/>
          <w:bCs/>
        </w:rPr>
        <w:t>да извозва строителните отпадъци на депо, посочено от ВЪЗЛОЖИТЕЛЯ като задължително заплати съответните такси за това, съгласно действащите  такси на депото</w:t>
      </w:r>
      <w:r w:rsidR="00020A42" w:rsidRPr="00D82F16">
        <w:rPr>
          <w:rFonts w:ascii="Times New Roman" w:hAnsi="Times New Roman" w:cs="Times New Roman"/>
          <w:bCs/>
        </w:rPr>
        <w:t>;</w:t>
      </w:r>
    </w:p>
    <w:p w:rsidR="00020A42" w:rsidRPr="00D82F16" w:rsidRDefault="00193775" w:rsidP="00020A42">
      <w:pPr>
        <w:ind w:firstLine="708"/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5</w:t>
      </w:r>
      <w:r w:rsidR="00020A42" w:rsidRPr="00D82F16">
        <w:rPr>
          <w:rFonts w:ascii="Times New Roman" w:hAnsi="Times New Roman" w:cs="Times New Roman"/>
          <w:bCs/>
        </w:rPr>
        <w:t>. да осигурява по всяко време на действие на договора достъп до обекта на представители на ВЪЗЛОЖИТЕЛЯ за осъществяване на контрол върху извършените СМР и цялата документация във връзка със същите;</w:t>
      </w:r>
    </w:p>
    <w:p w:rsidR="00020A42" w:rsidRPr="00D82F16" w:rsidRDefault="00193775" w:rsidP="00020A42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  <w:bCs/>
        </w:rPr>
        <w:t>6</w:t>
      </w:r>
      <w:r w:rsidR="00020A42" w:rsidRPr="00D82F16">
        <w:rPr>
          <w:rFonts w:ascii="Times New Roman" w:hAnsi="Times New Roman" w:cs="Times New Roman"/>
          <w:bCs/>
        </w:rPr>
        <w:t xml:space="preserve">. </w:t>
      </w:r>
      <w:r w:rsidR="00020A42" w:rsidRPr="00D82F16">
        <w:rPr>
          <w:rFonts w:ascii="Times New Roman" w:hAnsi="Times New Roman" w:cs="Times New Roman"/>
        </w:rPr>
        <w:t>да охранява обекта за своя сметка до предаването му на ВЪЗЛОЖИТЕЛЯ;</w:t>
      </w:r>
    </w:p>
    <w:p w:rsidR="00020A42" w:rsidRPr="00D82F16" w:rsidRDefault="00193775" w:rsidP="00020A42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7</w:t>
      </w:r>
      <w:r w:rsidR="00020A42" w:rsidRPr="00D82F16">
        <w:rPr>
          <w:rFonts w:ascii="Times New Roman" w:hAnsi="Times New Roman" w:cs="Times New Roman"/>
        </w:rPr>
        <w:t xml:space="preserve">. </w:t>
      </w:r>
      <w:r w:rsidR="007D2879" w:rsidRPr="00D82F16">
        <w:rPr>
          <w:rFonts w:ascii="Times New Roman" w:hAnsi="Times New Roman" w:cs="Times New Roman"/>
          <w:bCs/>
        </w:rPr>
        <w:t>да застрахова и поддържа валидна за целия срок на договора застраховка за професионална отговорност по чл. 171 за строителство и следващите от ЗУТ, покриваща минималната застрахователна сума за вида строеж-предмет на поръчката</w:t>
      </w:r>
      <w:r w:rsidR="00020A42" w:rsidRPr="00D82F16">
        <w:rPr>
          <w:rFonts w:ascii="Times New Roman" w:hAnsi="Times New Roman" w:cs="Times New Roman"/>
        </w:rPr>
        <w:t>;</w:t>
      </w:r>
    </w:p>
    <w:p w:rsidR="00020A42" w:rsidRPr="00D82F16" w:rsidRDefault="00193775" w:rsidP="00020A42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8</w:t>
      </w:r>
      <w:r w:rsidR="00020A42" w:rsidRPr="00D82F16">
        <w:rPr>
          <w:rFonts w:ascii="Times New Roman" w:hAnsi="Times New Roman" w:cs="Times New Roman"/>
        </w:rPr>
        <w:t>. да направи всичко необходимо по време на строителството да не допусне повреди или разрушение на инженерната инфраструктура в и извън границите на обекта, включително и на чужда собственост при осъществяване на действия по изпълнение на договора. В случай, че причини щети, то възстановяването им е за негова сметка;</w:t>
      </w:r>
    </w:p>
    <w:p w:rsidR="0017157D" w:rsidRPr="00D82F16" w:rsidRDefault="002279A5" w:rsidP="007E5E4D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9</w:t>
      </w:r>
      <w:r w:rsidR="0017157D" w:rsidRPr="00D82F16">
        <w:rPr>
          <w:rFonts w:ascii="Times New Roman" w:hAnsi="Times New Roman" w:cs="Times New Roman"/>
          <w:bCs/>
        </w:rPr>
        <w:t xml:space="preserve">. </w:t>
      </w:r>
      <w:proofErr w:type="gramStart"/>
      <w:r w:rsidR="0017157D" w:rsidRPr="00D82F16">
        <w:rPr>
          <w:rFonts w:ascii="Times New Roman" w:hAnsi="Times New Roman" w:cs="Times New Roman"/>
          <w:bCs/>
        </w:rPr>
        <w:t>да</w:t>
      </w:r>
      <w:proofErr w:type="gramEnd"/>
      <w:r w:rsidR="0017157D" w:rsidRPr="00D82F16">
        <w:rPr>
          <w:rFonts w:ascii="Times New Roman" w:hAnsi="Times New Roman" w:cs="Times New Roman"/>
          <w:bCs/>
        </w:rPr>
        <w:t xml:space="preserve"> възстанови нарушените при изпълнение на дейностите, предмет на настоящия договор, улични и тротоарни настилки;</w:t>
      </w:r>
    </w:p>
    <w:p w:rsidR="00020A42" w:rsidRPr="00D82F16" w:rsidRDefault="00020A42" w:rsidP="00020A42">
      <w:pPr>
        <w:ind w:firstLine="708"/>
        <w:jc w:val="both"/>
        <w:rPr>
          <w:rFonts w:ascii="Times New Roman" w:hAnsi="Times New Roman" w:cs="Times New Roman"/>
          <w:bCs/>
        </w:rPr>
      </w:pPr>
      <w:r w:rsidRPr="002279A5">
        <w:rPr>
          <w:rFonts w:ascii="Times New Roman" w:hAnsi="Times New Roman" w:cs="Times New Roman"/>
          <w:b/>
          <w:bCs/>
          <w:u w:val="single"/>
        </w:rPr>
        <w:t>Чл.</w:t>
      </w:r>
      <w:r w:rsidR="002279A5" w:rsidRPr="002279A5">
        <w:rPr>
          <w:rFonts w:ascii="Times New Roman" w:hAnsi="Times New Roman" w:cs="Times New Roman"/>
          <w:b/>
          <w:bCs/>
          <w:u w:val="single"/>
          <w:lang w:val="en-US"/>
        </w:rPr>
        <w:t>7</w:t>
      </w:r>
      <w:r w:rsidRPr="002279A5">
        <w:rPr>
          <w:rFonts w:ascii="Times New Roman" w:hAnsi="Times New Roman" w:cs="Times New Roman"/>
          <w:b/>
          <w:bCs/>
          <w:u w:val="single"/>
        </w:rPr>
        <w:t>.</w:t>
      </w:r>
      <w:r w:rsidRPr="00D82F16">
        <w:rPr>
          <w:rFonts w:ascii="Times New Roman" w:hAnsi="Times New Roman" w:cs="Times New Roman"/>
          <w:bCs/>
        </w:rPr>
        <w:t xml:space="preserve"> </w:t>
      </w:r>
      <w:r w:rsidR="000C35AB" w:rsidRPr="00D82F16">
        <w:rPr>
          <w:rFonts w:ascii="Times New Roman" w:hAnsi="Times New Roman" w:cs="Times New Roman"/>
          <w:bCs/>
        </w:rPr>
        <w:t xml:space="preserve">(1) </w:t>
      </w:r>
      <w:r w:rsidRPr="00D82F16">
        <w:rPr>
          <w:rFonts w:ascii="Times New Roman" w:hAnsi="Times New Roman" w:cs="Times New Roman"/>
          <w:bCs/>
        </w:rPr>
        <w:t>От датата на започване на СМР, до момента на окончателното приемане на обекта от ВЪЗЛОЖИТЕЛЯ, съгласно законовите разпоредби, рискът от нараняване, погиване, загуба или повреждане на изградените СМР, имуществото, оборудването и материалите се носи от ИЗПЪЛНИТЕЛЯ.</w:t>
      </w:r>
    </w:p>
    <w:p w:rsidR="00020A42" w:rsidRPr="00D82F16" w:rsidRDefault="000C35AB" w:rsidP="007E5E4D">
      <w:pPr>
        <w:ind w:firstLine="708"/>
        <w:jc w:val="both"/>
        <w:rPr>
          <w:rFonts w:ascii="Times New Roman" w:eastAsia="Calibri" w:hAnsi="Times New Roman" w:cs="Times New Roman"/>
          <w:lang w:val="en-US"/>
        </w:rPr>
      </w:pPr>
      <w:r w:rsidRPr="00D82F16">
        <w:rPr>
          <w:rFonts w:ascii="Times New Roman" w:eastAsia="Calibri" w:hAnsi="Times New Roman" w:cs="Times New Roman"/>
        </w:rPr>
        <w:lastRenderedPageBreak/>
        <w:t xml:space="preserve">(2) ВЪЗЛОЖИТЕЛЯТ носи риска от погиване или повреждане на изградените СМР след окончателното приемане на обекта, ако погиването или повреждането не е по вина на ИЗПЪЛНИТЕЛЯ и последният не е могъл да го предотврати. </w:t>
      </w:r>
    </w:p>
    <w:p w:rsidR="00020A42" w:rsidRPr="00D82F16" w:rsidRDefault="00020A42" w:rsidP="00020A42">
      <w:pPr>
        <w:ind w:firstLine="708"/>
        <w:jc w:val="both"/>
        <w:rPr>
          <w:rFonts w:ascii="Times New Roman" w:hAnsi="Times New Roman" w:cs="Times New Roman"/>
        </w:rPr>
      </w:pPr>
      <w:r w:rsidRPr="002279A5">
        <w:rPr>
          <w:rFonts w:ascii="Times New Roman" w:hAnsi="Times New Roman" w:cs="Times New Roman"/>
          <w:b/>
          <w:bCs/>
          <w:u w:val="single"/>
        </w:rPr>
        <w:t>Чл.</w:t>
      </w:r>
      <w:r w:rsidR="002279A5">
        <w:rPr>
          <w:rFonts w:ascii="Times New Roman" w:hAnsi="Times New Roman" w:cs="Times New Roman"/>
          <w:b/>
          <w:bCs/>
          <w:u w:val="single"/>
          <w:lang w:val="en-US"/>
        </w:rPr>
        <w:t>8</w:t>
      </w:r>
      <w:r w:rsidRPr="002279A5">
        <w:rPr>
          <w:rFonts w:ascii="Times New Roman" w:hAnsi="Times New Roman" w:cs="Times New Roman"/>
          <w:b/>
          <w:bCs/>
          <w:u w:val="single"/>
        </w:rPr>
        <w:t>.</w:t>
      </w:r>
      <w:r w:rsidRPr="00D82F16">
        <w:rPr>
          <w:rFonts w:ascii="Times New Roman" w:hAnsi="Times New Roman" w:cs="Times New Roman"/>
          <w:bCs/>
        </w:rPr>
        <w:t xml:space="preserve"> </w:t>
      </w:r>
      <w:r w:rsidRPr="00D82F16">
        <w:rPr>
          <w:rFonts w:ascii="Times New Roman" w:hAnsi="Times New Roman" w:cs="Times New Roman"/>
        </w:rPr>
        <w:t>ИЗПЪЛНИТЕЛЯТ носи пълна отговорност за безопасността на работници и други лица, при изпълнение на всички видове работи и дейности на обекта съгласно действащите норми.</w:t>
      </w:r>
    </w:p>
    <w:p w:rsidR="007D789D" w:rsidRPr="00D82F16" w:rsidRDefault="001F61A4" w:rsidP="001F61A4">
      <w:pPr>
        <w:ind w:firstLine="708"/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/>
          <w:bCs/>
          <w:u w:val="single"/>
        </w:rPr>
        <w:t>Чл.</w:t>
      </w:r>
      <w:r w:rsidR="002279A5">
        <w:rPr>
          <w:rFonts w:ascii="Times New Roman" w:hAnsi="Times New Roman" w:cs="Times New Roman"/>
          <w:b/>
          <w:bCs/>
          <w:u w:val="single"/>
          <w:lang w:val="en-US"/>
        </w:rPr>
        <w:t>9</w:t>
      </w:r>
      <w:r w:rsidRPr="00D82F16">
        <w:rPr>
          <w:rFonts w:ascii="Times New Roman" w:hAnsi="Times New Roman" w:cs="Times New Roman"/>
          <w:b/>
          <w:bCs/>
          <w:u w:val="single"/>
        </w:rPr>
        <w:t>.</w:t>
      </w:r>
      <w:r w:rsidRPr="00D82F16">
        <w:rPr>
          <w:rFonts w:ascii="Times New Roman" w:hAnsi="Times New Roman" w:cs="Times New Roman"/>
          <w:bCs/>
        </w:rPr>
        <w:t xml:space="preserve"> ИЗПЪЛНИТЕЛЯТ има право да получи уговорената в настоящия договор цена, в срока и при условията, посочени в чл. 3 и чл.</w:t>
      </w:r>
      <w:r w:rsidR="002279A5">
        <w:rPr>
          <w:rFonts w:ascii="Times New Roman" w:hAnsi="Times New Roman" w:cs="Times New Roman"/>
          <w:bCs/>
          <w:lang w:val="en-US"/>
        </w:rPr>
        <w:t xml:space="preserve"> </w:t>
      </w:r>
      <w:r w:rsidRPr="00D82F16">
        <w:rPr>
          <w:rFonts w:ascii="Times New Roman" w:hAnsi="Times New Roman" w:cs="Times New Roman"/>
          <w:bCs/>
        </w:rPr>
        <w:t>4 от настоящия договор.</w:t>
      </w:r>
    </w:p>
    <w:p w:rsidR="001F61A4" w:rsidRPr="00D82F16" w:rsidRDefault="001F61A4" w:rsidP="001F61A4">
      <w:pPr>
        <w:ind w:firstLine="708"/>
        <w:jc w:val="both"/>
        <w:rPr>
          <w:rFonts w:ascii="Times New Roman" w:hAnsi="Times New Roman" w:cs="Times New Roman"/>
          <w:bCs/>
        </w:rPr>
      </w:pPr>
    </w:p>
    <w:p w:rsidR="001F61A4" w:rsidRPr="00D82F16" w:rsidRDefault="001F61A4" w:rsidP="001C3CB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82F16">
        <w:rPr>
          <w:rFonts w:ascii="Times New Roman" w:hAnsi="Times New Roman" w:cs="Times New Roman"/>
          <w:b/>
          <w:bCs/>
          <w:lang w:val="en-US"/>
        </w:rPr>
        <w:t>V</w:t>
      </w:r>
      <w:r w:rsidRPr="00D82F16">
        <w:rPr>
          <w:rFonts w:ascii="Times New Roman" w:hAnsi="Times New Roman" w:cs="Times New Roman"/>
          <w:b/>
          <w:bCs/>
        </w:rPr>
        <w:t>.ПРАВА И ЗАДЪЛЖЕНИЯ НА ВЪЗЛОЖИТЕЛЯ</w:t>
      </w:r>
    </w:p>
    <w:p w:rsidR="001F61A4" w:rsidRPr="00D82F16" w:rsidRDefault="001F61A4" w:rsidP="001F61A4">
      <w:pPr>
        <w:ind w:firstLine="708"/>
        <w:jc w:val="both"/>
        <w:rPr>
          <w:rFonts w:ascii="Times New Roman" w:hAnsi="Times New Roman" w:cs="Times New Roman"/>
          <w:bCs/>
        </w:rPr>
      </w:pPr>
      <w:r w:rsidRPr="00B31705">
        <w:rPr>
          <w:rFonts w:ascii="Times New Roman" w:hAnsi="Times New Roman" w:cs="Times New Roman"/>
          <w:b/>
          <w:bCs/>
          <w:u w:val="single"/>
        </w:rPr>
        <w:t>Чл.</w:t>
      </w:r>
      <w:r w:rsidR="002279A5" w:rsidRPr="00B31705">
        <w:rPr>
          <w:rFonts w:ascii="Times New Roman" w:hAnsi="Times New Roman" w:cs="Times New Roman"/>
          <w:b/>
          <w:bCs/>
          <w:u w:val="single"/>
          <w:lang w:val="en-US"/>
        </w:rPr>
        <w:t>10</w:t>
      </w:r>
      <w:r w:rsidRPr="00B31705">
        <w:rPr>
          <w:rFonts w:ascii="Times New Roman" w:hAnsi="Times New Roman" w:cs="Times New Roman"/>
          <w:b/>
          <w:bCs/>
          <w:u w:val="single"/>
        </w:rPr>
        <w:t>.</w:t>
      </w:r>
      <w:r w:rsidRPr="00D82F16">
        <w:rPr>
          <w:rFonts w:ascii="Times New Roman" w:hAnsi="Times New Roman" w:cs="Times New Roman"/>
          <w:bCs/>
        </w:rPr>
        <w:t xml:space="preserve"> ВЪЗЛОЖИТЕЛЯТ се задължава:</w:t>
      </w:r>
    </w:p>
    <w:p w:rsidR="001F61A4" w:rsidRPr="00D82F16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да заплати в уговорените срокове и при условията на договора дължимите суми на ИЗПЪЛНИТЕЛЯ;</w:t>
      </w:r>
    </w:p>
    <w:p w:rsidR="001F61A4" w:rsidRPr="00D82F16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да осигури свободен достъп на ИЗПЪЛНИТЕЛЯ до обекта;</w:t>
      </w:r>
    </w:p>
    <w:p w:rsidR="003F634D" w:rsidRPr="00D82F16" w:rsidRDefault="001F61A4" w:rsidP="003F634D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 xml:space="preserve">да уведомява своевременно ИЗПЪЛНИТЕЛЯ за всички обстоятелства, включително и </w:t>
      </w:r>
      <w:proofErr w:type="spellStart"/>
      <w:r w:rsidRPr="00D82F16">
        <w:rPr>
          <w:rFonts w:ascii="Times New Roman" w:hAnsi="Times New Roman" w:cs="Times New Roman"/>
          <w:bCs/>
        </w:rPr>
        <w:t>новонастъпили</w:t>
      </w:r>
      <w:proofErr w:type="spellEnd"/>
      <w:r w:rsidRPr="00D82F16">
        <w:rPr>
          <w:rFonts w:ascii="Times New Roman" w:hAnsi="Times New Roman" w:cs="Times New Roman"/>
          <w:bCs/>
        </w:rPr>
        <w:t xml:space="preserve"> такива, които са му станали известни и които биха могли да имат отношение към извършването на видовете дейности и работи в изпълнение на предмета на договора.</w:t>
      </w:r>
    </w:p>
    <w:p w:rsidR="003F634D" w:rsidRPr="00D82F16" w:rsidRDefault="003F634D" w:rsidP="003F634D">
      <w:pPr>
        <w:ind w:firstLine="708"/>
        <w:jc w:val="both"/>
        <w:rPr>
          <w:rFonts w:ascii="Times New Roman" w:hAnsi="Times New Roman" w:cs="Times New Roman"/>
          <w:bCs/>
        </w:rPr>
      </w:pPr>
      <w:r w:rsidRPr="00B31705">
        <w:rPr>
          <w:rFonts w:ascii="Times New Roman" w:hAnsi="Times New Roman" w:cs="Times New Roman"/>
          <w:b/>
          <w:bCs/>
          <w:u w:val="single"/>
        </w:rPr>
        <w:t>Чл.1</w:t>
      </w:r>
      <w:r w:rsidR="00B31705" w:rsidRPr="00B31705">
        <w:rPr>
          <w:rFonts w:ascii="Times New Roman" w:hAnsi="Times New Roman" w:cs="Times New Roman"/>
          <w:b/>
          <w:bCs/>
          <w:u w:val="single"/>
          <w:lang w:val="en-US"/>
        </w:rPr>
        <w:t>1</w:t>
      </w:r>
      <w:r w:rsidRPr="00B31705">
        <w:rPr>
          <w:rFonts w:ascii="Times New Roman" w:hAnsi="Times New Roman" w:cs="Times New Roman"/>
          <w:b/>
          <w:bCs/>
          <w:u w:val="single"/>
        </w:rPr>
        <w:t>.</w:t>
      </w:r>
      <w:r w:rsidRPr="00B31705">
        <w:rPr>
          <w:rFonts w:ascii="Times New Roman" w:hAnsi="Times New Roman" w:cs="Times New Roman"/>
          <w:bCs/>
          <w:u w:val="single"/>
        </w:rPr>
        <w:t xml:space="preserve"> </w:t>
      </w:r>
      <w:r w:rsidRPr="00D82F16">
        <w:rPr>
          <w:rFonts w:ascii="Times New Roman" w:hAnsi="Times New Roman" w:cs="Times New Roman"/>
          <w:bCs/>
        </w:rPr>
        <w:t>ВЪЗЛОЖИТЕЛЯТ има право:</w:t>
      </w:r>
    </w:p>
    <w:p w:rsidR="003F634D" w:rsidRPr="00D82F16" w:rsidRDefault="003F634D" w:rsidP="00DF78BA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 xml:space="preserve">да осъществява по всяко време контрол </w:t>
      </w:r>
      <w:r w:rsidR="00193775" w:rsidRPr="00D82F16">
        <w:rPr>
          <w:rFonts w:ascii="Times New Roman" w:hAnsi="Times New Roman" w:cs="Times New Roman"/>
          <w:bCs/>
        </w:rPr>
        <w:t xml:space="preserve">върху извършените СМР </w:t>
      </w:r>
      <w:r w:rsidRPr="00D82F16">
        <w:rPr>
          <w:rFonts w:ascii="Times New Roman" w:hAnsi="Times New Roman" w:cs="Times New Roman"/>
          <w:bCs/>
        </w:rPr>
        <w:t xml:space="preserve">и </w:t>
      </w:r>
      <w:r w:rsidR="008F6207" w:rsidRPr="00D82F16">
        <w:rPr>
          <w:rFonts w:ascii="Times New Roman" w:hAnsi="Times New Roman" w:cs="Times New Roman"/>
          <w:bCs/>
        </w:rPr>
        <w:t xml:space="preserve">върху </w:t>
      </w:r>
      <w:r w:rsidRPr="00D82F16">
        <w:rPr>
          <w:rFonts w:ascii="Times New Roman" w:hAnsi="Times New Roman" w:cs="Times New Roman"/>
          <w:bCs/>
        </w:rPr>
        <w:t>цялата документация във връзка със същите</w:t>
      </w:r>
      <w:r w:rsidR="00DF78BA" w:rsidRPr="00D82F16">
        <w:rPr>
          <w:rFonts w:ascii="Times New Roman" w:hAnsi="Times New Roman" w:cs="Times New Roman"/>
          <w:bCs/>
        </w:rPr>
        <w:t>, стига да не възпрепятства работата на ИЗПЪЛНИТЕЛЯ и да не нарушава оперативната му самостоятелност;</w:t>
      </w:r>
    </w:p>
    <w:p w:rsidR="003F634D" w:rsidRPr="00D82F16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по всяко време да изисква и да получава информация, относно хода на изпълнение на настоящия договор;</w:t>
      </w:r>
    </w:p>
    <w:p w:rsidR="003F634D" w:rsidRPr="00D82F16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да изисква от ИЗПЪЛНИТЕЛЯ да изпълнява мерките и препоръките, дадени от ВЪЗЛОЖИТЕЛЯ или от определени от него длъжностни лица, вследствие на извършени документални проверки и/или такива направени на място;</w:t>
      </w:r>
    </w:p>
    <w:p w:rsidR="003F634D" w:rsidRPr="00D82F16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да получава своевременно документите, удостоверяващи извършените дейности и видове работи по изпълнение на договора и тяхната стойност;</w:t>
      </w:r>
    </w:p>
    <w:p w:rsidR="002B0EDD" w:rsidRPr="00D82F16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>незабавно да бъде уведомен от ИЗПЪЛНИТЕЛЯ, в случай че възникнат форсмажорни обстоятелства, които могат да доведат до забавяне или невъзможност за изпълнение на дейностите и видовете работи по този договор;</w:t>
      </w:r>
    </w:p>
    <w:p w:rsidR="002B0EDD" w:rsidRPr="00D82F16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Cs/>
        </w:rPr>
        <w:t xml:space="preserve">да изисква от ИЗПЪЛНИТЕЛЯ да възстановява за своя сметка допуснати повреди и разрушения на </w:t>
      </w:r>
      <w:r w:rsidR="0052145F" w:rsidRPr="00D82F16">
        <w:rPr>
          <w:rFonts w:ascii="Times New Roman" w:hAnsi="Times New Roman" w:cs="Times New Roman"/>
          <w:bCs/>
        </w:rPr>
        <w:t>инженерната инфраструктура в и извън границите на обекта, включително и на чужда собственост,</w:t>
      </w:r>
      <w:r w:rsidRPr="00D82F16">
        <w:rPr>
          <w:rFonts w:ascii="Times New Roman" w:hAnsi="Times New Roman" w:cs="Times New Roman"/>
          <w:bCs/>
        </w:rPr>
        <w:t xml:space="preserve"> по време на изпълнение на договора;</w:t>
      </w:r>
    </w:p>
    <w:p w:rsidR="003F634D" w:rsidRPr="00D82F16" w:rsidRDefault="003966DA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eastAsia="Calibri" w:hAnsi="Times New Roman" w:cs="Times New Roman"/>
        </w:rPr>
        <w:t>да отменя и възлага допълнителни строителни работи в процеса на изпълнението.</w:t>
      </w:r>
    </w:p>
    <w:p w:rsidR="00D8061C" w:rsidRPr="00D82F16" w:rsidRDefault="002B0EDD" w:rsidP="003966DA">
      <w:pPr>
        <w:ind w:firstLine="708"/>
        <w:jc w:val="both"/>
        <w:rPr>
          <w:rFonts w:ascii="Times New Roman" w:hAnsi="Times New Roman" w:cs="Times New Roman"/>
          <w:bCs/>
        </w:rPr>
      </w:pPr>
      <w:r w:rsidRPr="00B31705">
        <w:rPr>
          <w:rFonts w:ascii="Times New Roman" w:hAnsi="Times New Roman" w:cs="Times New Roman"/>
          <w:b/>
          <w:bCs/>
          <w:u w:val="single"/>
        </w:rPr>
        <w:t>Чл.1</w:t>
      </w:r>
      <w:r w:rsidR="00B31705" w:rsidRPr="00B31705">
        <w:rPr>
          <w:rFonts w:ascii="Times New Roman" w:hAnsi="Times New Roman" w:cs="Times New Roman"/>
          <w:b/>
          <w:bCs/>
          <w:u w:val="single"/>
          <w:lang w:val="en-US"/>
        </w:rPr>
        <w:t>2</w:t>
      </w:r>
      <w:r w:rsidRPr="00B31705">
        <w:rPr>
          <w:rFonts w:ascii="Times New Roman" w:hAnsi="Times New Roman" w:cs="Times New Roman"/>
          <w:b/>
          <w:bCs/>
          <w:u w:val="single"/>
        </w:rPr>
        <w:t>.</w:t>
      </w:r>
      <w:r w:rsidRPr="00D82F16">
        <w:rPr>
          <w:rFonts w:ascii="Times New Roman" w:hAnsi="Times New Roman" w:cs="Times New Roman"/>
          <w:bCs/>
        </w:rPr>
        <w:t xml:space="preserve"> ВЪЗЛОЖИТЕЛЯТ не носи отговорност за действия или бездействия на ИЗПЪЛНИТЕЛЯ, в резултат на които възниква загуба или нанесена вреда н</w:t>
      </w:r>
      <w:r w:rsidR="0052145F" w:rsidRPr="00D82F16">
        <w:rPr>
          <w:rFonts w:ascii="Times New Roman" w:hAnsi="Times New Roman" w:cs="Times New Roman"/>
          <w:bCs/>
        </w:rPr>
        <w:t>а каквото и да било имущество, в</w:t>
      </w:r>
      <w:r w:rsidRPr="00D82F16">
        <w:rPr>
          <w:rFonts w:ascii="Times New Roman" w:hAnsi="Times New Roman" w:cs="Times New Roman"/>
          <w:bCs/>
        </w:rPr>
        <w:t>следствие изпълнение предмета на договора през времетраене на строителството.</w:t>
      </w:r>
    </w:p>
    <w:p w:rsidR="001C3CBD" w:rsidRDefault="001C3CBD" w:rsidP="001C3CBD">
      <w:pPr>
        <w:jc w:val="center"/>
        <w:rPr>
          <w:rFonts w:ascii="Times New Roman" w:hAnsi="Times New Roman" w:cs="Times New Roman"/>
          <w:bCs/>
          <w:lang w:val="en-US"/>
        </w:rPr>
      </w:pPr>
    </w:p>
    <w:p w:rsidR="001C3CBD" w:rsidRDefault="001C3CBD" w:rsidP="001C3CBD">
      <w:pPr>
        <w:jc w:val="center"/>
        <w:rPr>
          <w:rFonts w:ascii="Times New Roman" w:hAnsi="Times New Roman" w:cs="Times New Roman"/>
          <w:bCs/>
          <w:lang w:val="en-US"/>
        </w:rPr>
      </w:pPr>
    </w:p>
    <w:p w:rsidR="00DF78BA" w:rsidRPr="00D82F16" w:rsidRDefault="00DF78BA" w:rsidP="001C3CB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D82F16">
        <w:rPr>
          <w:rFonts w:ascii="Times New Roman" w:hAnsi="Times New Roman" w:cs="Times New Roman"/>
          <w:b/>
          <w:bCs/>
          <w:color w:val="auto"/>
          <w:lang w:val="en-US"/>
        </w:rPr>
        <w:t xml:space="preserve">VI </w:t>
      </w:r>
      <w:r w:rsidRPr="00D82F16">
        <w:rPr>
          <w:rFonts w:ascii="Times New Roman" w:hAnsi="Times New Roman" w:cs="Times New Roman"/>
          <w:b/>
          <w:bCs/>
          <w:color w:val="auto"/>
        </w:rPr>
        <w:t>ПРИЕМАНЕ НА ИЗВЪРШЕНИТЕ ДЕЙНОСТИ И ВИДОВЕ РАБОТИ</w:t>
      </w:r>
    </w:p>
    <w:p w:rsidR="00DF78BA" w:rsidRPr="00D82F16" w:rsidRDefault="00DF78BA" w:rsidP="00DF78B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B31705">
        <w:rPr>
          <w:rFonts w:ascii="Times New Roman" w:hAnsi="Times New Roman" w:cs="Times New Roman"/>
          <w:b/>
          <w:bCs/>
          <w:color w:val="auto"/>
          <w:u w:val="single"/>
        </w:rPr>
        <w:t>Чл. 1</w:t>
      </w:r>
      <w:r w:rsidR="00B31705" w:rsidRPr="00B31705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3</w:t>
      </w:r>
      <w:r w:rsidRPr="00B31705">
        <w:rPr>
          <w:rFonts w:ascii="Times New Roman" w:hAnsi="Times New Roman" w:cs="Times New Roman"/>
          <w:b/>
          <w:bCs/>
          <w:color w:val="auto"/>
          <w:u w:val="single"/>
        </w:rPr>
        <w:t>.</w:t>
      </w:r>
      <w:r w:rsidR="00201B77" w:rsidRPr="00D82F16">
        <w:rPr>
          <w:rFonts w:ascii="Times New Roman" w:hAnsi="Times New Roman" w:cs="Times New Roman"/>
          <w:bCs/>
          <w:color w:val="auto"/>
        </w:rPr>
        <w:t xml:space="preserve"> </w:t>
      </w:r>
      <w:r w:rsidR="00201B77" w:rsidRPr="00D82F16">
        <w:rPr>
          <w:rFonts w:ascii="Times New Roman" w:hAnsi="Times New Roman" w:cs="Times New Roman"/>
          <w:bCs/>
          <w:color w:val="auto"/>
          <w:lang w:val="en-US"/>
        </w:rPr>
        <w:t xml:space="preserve">(1) </w:t>
      </w:r>
      <w:r w:rsidRPr="00D82F16">
        <w:rPr>
          <w:rFonts w:ascii="Times New Roman" w:hAnsi="Times New Roman" w:cs="Times New Roman"/>
          <w:bCs/>
          <w:color w:val="auto"/>
        </w:rPr>
        <w:t xml:space="preserve">За отчитане на действително извършените </w:t>
      </w:r>
      <w:r w:rsidR="002E5687" w:rsidRPr="00D82F16">
        <w:rPr>
          <w:rFonts w:ascii="Times New Roman" w:hAnsi="Times New Roman" w:cs="Times New Roman"/>
          <w:bCs/>
          <w:color w:val="auto"/>
        </w:rPr>
        <w:t>и подлежащи на плащане СМР</w:t>
      </w:r>
      <w:r w:rsidRPr="00D82F16">
        <w:rPr>
          <w:rFonts w:ascii="Times New Roman" w:hAnsi="Times New Roman" w:cs="Times New Roman"/>
          <w:bCs/>
          <w:color w:val="auto"/>
        </w:rPr>
        <w:t>, ИЗПЪЛНИТЕЛЯТ изготвя и предоставя: фактура/и и</w:t>
      </w:r>
      <w:r w:rsidR="00201B77" w:rsidRPr="00D82F16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201B77" w:rsidRPr="00D82F16">
        <w:rPr>
          <w:rFonts w:ascii="Times New Roman" w:hAnsi="Times New Roman" w:cs="Times New Roman"/>
          <w:bCs/>
          <w:color w:val="auto"/>
        </w:rPr>
        <w:t>приемо</w:t>
      </w:r>
      <w:proofErr w:type="spellEnd"/>
      <w:r w:rsidR="00201B77" w:rsidRPr="00D82F16">
        <w:rPr>
          <w:rFonts w:ascii="Times New Roman" w:hAnsi="Times New Roman" w:cs="Times New Roman"/>
          <w:bCs/>
          <w:color w:val="auto"/>
        </w:rPr>
        <w:t xml:space="preserve"> -предавателни протоколи</w:t>
      </w:r>
      <w:r w:rsidR="00201B77" w:rsidRPr="00D82F16">
        <w:rPr>
          <w:rFonts w:ascii="Times New Roman" w:hAnsi="Times New Roman" w:cs="Times New Roman"/>
          <w:bCs/>
          <w:color w:val="auto"/>
          <w:lang w:val="en-US"/>
        </w:rPr>
        <w:t xml:space="preserve"> </w:t>
      </w:r>
      <w:r w:rsidR="00D1000B" w:rsidRPr="00D82F16">
        <w:rPr>
          <w:rFonts w:ascii="Times New Roman" w:hAnsi="Times New Roman" w:cs="Times New Roman"/>
        </w:rPr>
        <w:t xml:space="preserve">- </w:t>
      </w:r>
      <w:r w:rsidR="00D1000B" w:rsidRPr="00D82F16">
        <w:rPr>
          <w:rFonts w:ascii="Times New Roman" w:hAnsi="Times New Roman" w:cs="Times New Roman"/>
          <w:lang w:eastAsia="ar-SA"/>
        </w:rPr>
        <w:t>Акт образец № 1</w:t>
      </w:r>
      <w:r w:rsidR="001D35C1" w:rsidRPr="00D82F16">
        <w:rPr>
          <w:rFonts w:ascii="Times New Roman" w:hAnsi="Times New Roman" w:cs="Times New Roman"/>
          <w:lang w:val="en-US" w:eastAsia="ar-SA"/>
        </w:rPr>
        <w:t>9.</w:t>
      </w:r>
      <w:r w:rsidR="00D1000B" w:rsidRPr="00D82F16">
        <w:rPr>
          <w:rFonts w:ascii="Times New Roman" w:hAnsi="Times New Roman" w:cs="Times New Roman"/>
          <w:lang w:eastAsia="ar-SA"/>
        </w:rPr>
        <w:t xml:space="preserve"> </w:t>
      </w:r>
    </w:p>
    <w:p w:rsidR="00201B77" w:rsidRPr="00D82F16" w:rsidRDefault="00201B77" w:rsidP="00201B77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D82F16">
        <w:rPr>
          <w:rFonts w:ascii="Times New Roman" w:hAnsi="Times New Roman" w:cs="Times New Roman"/>
          <w:lang w:val="en-US"/>
        </w:rPr>
        <w:t>(2)</w:t>
      </w:r>
      <w:r w:rsidRPr="00D82F16">
        <w:rPr>
          <w:rFonts w:ascii="Times New Roman" w:hAnsi="Times New Roman" w:cs="Times New Roman"/>
          <w:b/>
          <w:lang w:val="en-US"/>
        </w:rPr>
        <w:t xml:space="preserve"> </w:t>
      </w:r>
      <w:r w:rsidRPr="00D82F16">
        <w:rPr>
          <w:rFonts w:ascii="Times New Roman" w:hAnsi="Times New Roman" w:cs="Times New Roman"/>
        </w:rPr>
        <w:t xml:space="preserve">ВЪЗЛОЖИТЕЛЯТ има право да откаже да приеме обекта или отделни работи по него, </w:t>
      </w:r>
      <w:r w:rsidR="0052145F" w:rsidRPr="00D82F16">
        <w:rPr>
          <w:rFonts w:ascii="Times New Roman" w:hAnsi="Times New Roman" w:cs="Times New Roman"/>
        </w:rPr>
        <w:t>които не отговарят на нормативната уредба или са изпъл</w:t>
      </w:r>
      <w:r w:rsidR="00ED56DE" w:rsidRPr="00D82F16">
        <w:rPr>
          <w:rFonts w:ascii="Times New Roman" w:hAnsi="Times New Roman" w:cs="Times New Roman"/>
        </w:rPr>
        <w:t>нени неточно или в непълен обем</w:t>
      </w:r>
      <w:r w:rsidRPr="00D82F16">
        <w:rPr>
          <w:rFonts w:ascii="Times New Roman" w:hAnsi="Times New Roman" w:cs="Times New Roman"/>
        </w:rPr>
        <w:t xml:space="preserve">. </w:t>
      </w:r>
      <w:r w:rsidR="00937066" w:rsidRPr="00D82F16">
        <w:rPr>
          <w:rFonts w:ascii="Times New Roman" w:hAnsi="Times New Roman" w:cs="Times New Roman"/>
          <w:color w:val="auto"/>
        </w:rPr>
        <w:t xml:space="preserve">В случая се прилагат правилата на чл. 19. </w:t>
      </w:r>
    </w:p>
    <w:p w:rsidR="001C3CBD" w:rsidRDefault="001C3CBD" w:rsidP="001C3CBD">
      <w:pPr>
        <w:jc w:val="center"/>
        <w:rPr>
          <w:rFonts w:ascii="Times New Roman" w:hAnsi="Times New Roman" w:cs="Times New Roman"/>
          <w:b/>
          <w:bCs/>
          <w:color w:val="FF0000"/>
          <w:lang w:val="en-US"/>
        </w:rPr>
      </w:pPr>
    </w:p>
    <w:p w:rsidR="00DF78BA" w:rsidRPr="00D82F16" w:rsidRDefault="00DF78BA" w:rsidP="001C3CB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D82F16">
        <w:rPr>
          <w:rFonts w:ascii="Times New Roman" w:hAnsi="Times New Roman" w:cs="Times New Roman"/>
          <w:b/>
          <w:bCs/>
          <w:color w:val="auto"/>
          <w:lang w:val="en-US"/>
        </w:rPr>
        <w:t xml:space="preserve">VII. </w:t>
      </w:r>
      <w:r w:rsidRPr="00D82F16">
        <w:rPr>
          <w:rFonts w:ascii="Times New Roman" w:hAnsi="Times New Roman" w:cs="Times New Roman"/>
          <w:b/>
          <w:bCs/>
          <w:color w:val="auto"/>
        </w:rPr>
        <w:t>ФОРСМАЖОРНИ СЪБИТИЯ</w:t>
      </w:r>
    </w:p>
    <w:p w:rsidR="00DF78BA" w:rsidRPr="00D82F16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B31705">
        <w:rPr>
          <w:rFonts w:ascii="Times New Roman" w:hAnsi="Times New Roman" w:cs="Times New Roman"/>
          <w:b/>
          <w:bCs/>
          <w:color w:val="auto"/>
          <w:u w:val="single"/>
        </w:rPr>
        <w:t>Чл.1</w:t>
      </w:r>
      <w:r w:rsidR="00B31705" w:rsidRPr="00B31705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4</w:t>
      </w:r>
      <w:r w:rsidRPr="00B31705">
        <w:rPr>
          <w:rFonts w:ascii="Times New Roman" w:hAnsi="Times New Roman" w:cs="Times New Roman"/>
          <w:b/>
          <w:bCs/>
          <w:color w:val="auto"/>
          <w:u w:val="single"/>
        </w:rPr>
        <w:t>.</w:t>
      </w:r>
      <w:r w:rsidR="00B31705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D82F16">
        <w:rPr>
          <w:rFonts w:ascii="Times New Roman" w:hAnsi="Times New Roman" w:cs="Times New Roman"/>
          <w:bCs/>
          <w:color w:val="auto"/>
        </w:rPr>
        <w:t xml:space="preserve">(1) Страните по настоящия договор не носят отговорност за неизпълнение на задълженията си при настъпването на непреодолима сила. Срокът за изпълнение на задължението се продължава съобразно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непреодолимата сила. </w:t>
      </w:r>
    </w:p>
    <w:p w:rsidR="00DF78BA" w:rsidRPr="00D82F16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D82F16">
        <w:rPr>
          <w:rFonts w:ascii="Times New Roman" w:hAnsi="Times New Roman" w:cs="Times New Roman"/>
          <w:bCs/>
          <w:color w:val="auto"/>
        </w:rPr>
        <w:t xml:space="preserve">(2) Страна, която е засегната от непреодолимата сила, следва незабавно след установяване на събитието да уведоми другата страна и да й представи доказателства за появата, естеството и размера на събитието и оценка на неговите вероятни последици и продължителност. Засегната страна периодично представя </w:t>
      </w:r>
      <w:proofErr w:type="spellStart"/>
      <w:r w:rsidRPr="00D82F16">
        <w:rPr>
          <w:rFonts w:ascii="Times New Roman" w:hAnsi="Times New Roman" w:cs="Times New Roman"/>
          <w:bCs/>
          <w:color w:val="auto"/>
        </w:rPr>
        <w:t>последващи</w:t>
      </w:r>
      <w:proofErr w:type="spellEnd"/>
      <w:r w:rsidRPr="00D82F16">
        <w:rPr>
          <w:rFonts w:ascii="Times New Roman" w:hAnsi="Times New Roman" w:cs="Times New Roman"/>
          <w:bCs/>
          <w:color w:val="auto"/>
        </w:rPr>
        <w:t xml:space="preserve"> известия за начина, по който събитието възпрепятства изпълнението на задълженията й, както и в каква степен го възпрепятства. </w:t>
      </w:r>
    </w:p>
    <w:p w:rsidR="00DF78BA" w:rsidRPr="00D82F16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D82F16">
        <w:rPr>
          <w:rFonts w:ascii="Times New Roman" w:hAnsi="Times New Roman" w:cs="Times New Roman"/>
          <w:bCs/>
          <w:color w:val="auto"/>
        </w:rPr>
        <w:t>(3) Ако непреодолимата сила е възпрепятствала ИЗПЪЛНИТЕЛЯ да осъществи дейностите по настоящия договор, сроковете по договора спират да текат и не може да се търси отговорност на ИЗПЪЛНИТЕЛЯ за неизпълнение или забава.</w:t>
      </w:r>
    </w:p>
    <w:p w:rsidR="00DF78BA" w:rsidRPr="00D82F16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D82F16">
        <w:rPr>
          <w:rFonts w:ascii="Times New Roman" w:hAnsi="Times New Roman" w:cs="Times New Roman"/>
          <w:bCs/>
          <w:color w:val="auto"/>
        </w:rPr>
        <w:t xml:space="preserve">(4) Страните не носят отговорност една спрямо друга по отношение на вреди, претърпени като последица от непреодолимата сила. </w:t>
      </w:r>
    </w:p>
    <w:p w:rsidR="00DF78BA" w:rsidRPr="00D82F16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D82F16">
        <w:rPr>
          <w:rFonts w:ascii="Times New Roman" w:hAnsi="Times New Roman" w:cs="Times New Roman"/>
          <w:bCs/>
          <w:color w:val="auto"/>
        </w:rPr>
        <w:t>(5) През времето, когато изпълнението на задълженията на някоя от страните е възпрепятствано от събитието, за което е дадено известие в съответствие с ал. 2 и до отпадане действието на непреодолимата сила, страните предприемат всичко необходими действия, за да избегнат или смекчат въздействието на събитието и доколкото е възможно, да продължат да изпълняват задълженият си по договора, които не са възпрепятствани.</w:t>
      </w:r>
    </w:p>
    <w:p w:rsidR="00DF78BA" w:rsidRPr="00D82F16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D82F16">
        <w:rPr>
          <w:rFonts w:ascii="Times New Roman" w:hAnsi="Times New Roman" w:cs="Times New Roman"/>
          <w:bCs/>
          <w:color w:val="auto"/>
        </w:rPr>
        <w:t xml:space="preserve">(6) Страните възобновяват изпълнението на задълженията си по настоящия договор веднага, щом е възможно след отпадане на непреодолимата сила. </w:t>
      </w:r>
    </w:p>
    <w:p w:rsidR="00DF78BA" w:rsidRPr="00D82F16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B31705">
        <w:rPr>
          <w:rFonts w:ascii="Times New Roman" w:hAnsi="Times New Roman" w:cs="Times New Roman"/>
          <w:b/>
          <w:bCs/>
          <w:color w:val="auto"/>
          <w:u w:val="single"/>
        </w:rPr>
        <w:t>Чл.1</w:t>
      </w:r>
      <w:r w:rsidR="00B31705" w:rsidRPr="00B31705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5</w:t>
      </w:r>
      <w:r w:rsidRPr="00B31705">
        <w:rPr>
          <w:rFonts w:ascii="Times New Roman" w:hAnsi="Times New Roman" w:cs="Times New Roman"/>
          <w:b/>
          <w:bCs/>
          <w:color w:val="auto"/>
          <w:u w:val="single"/>
        </w:rPr>
        <w:t>.</w:t>
      </w:r>
      <w:r w:rsidRPr="00D82F16">
        <w:rPr>
          <w:rFonts w:ascii="Times New Roman" w:hAnsi="Times New Roman" w:cs="Times New Roman"/>
          <w:bCs/>
          <w:color w:val="auto"/>
        </w:rPr>
        <w:t xml:space="preserve"> (1) Непреодолима сила (форсмажорно събитие)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 </w:t>
      </w:r>
    </w:p>
    <w:p w:rsidR="00A751AF" w:rsidRDefault="00DF78BA" w:rsidP="001C3CBD">
      <w:pPr>
        <w:ind w:firstLine="708"/>
        <w:jc w:val="both"/>
        <w:rPr>
          <w:rFonts w:ascii="Times New Roman" w:hAnsi="Times New Roman" w:cs="Times New Roman"/>
          <w:bCs/>
          <w:color w:val="auto"/>
          <w:lang w:val="en-US"/>
        </w:rPr>
      </w:pPr>
      <w:r w:rsidRPr="00D82F16">
        <w:rPr>
          <w:rFonts w:ascii="Times New Roman" w:hAnsi="Times New Roman" w:cs="Times New Roman"/>
          <w:bCs/>
          <w:color w:val="auto"/>
        </w:rPr>
        <w:t xml:space="preserve">(2) Не е налице непреодолима сила, ако съответното събитие се е случило вследствие на неположена дължима грижа от страна по договора или ако при полагане на дължимата грижа това събитие може да бъде преодоляно. </w:t>
      </w:r>
    </w:p>
    <w:p w:rsidR="0096223C" w:rsidRDefault="0096223C" w:rsidP="001C3CBD">
      <w:pPr>
        <w:ind w:firstLine="708"/>
        <w:jc w:val="both"/>
        <w:rPr>
          <w:rFonts w:ascii="Times New Roman" w:hAnsi="Times New Roman" w:cs="Times New Roman"/>
          <w:bCs/>
          <w:color w:val="auto"/>
          <w:lang w:val="en-US"/>
        </w:rPr>
      </w:pPr>
    </w:p>
    <w:p w:rsidR="0096223C" w:rsidRPr="0096223C" w:rsidRDefault="0096223C" w:rsidP="001C3CBD">
      <w:pPr>
        <w:ind w:firstLine="708"/>
        <w:jc w:val="both"/>
        <w:rPr>
          <w:rFonts w:ascii="Times New Roman" w:hAnsi="Times New Roman" w:cs="Times New Roman"/>
          <w:bCs/>
          <w:color w:val="auto"/>
          <w:lang w:val="en-US"/>
        </w:rPr>
      </w:pPr>
    </w:p>
    <w:p w:rsidR="001C3CBD" w:rsidRDefault="001C3CBD" w:rsidP="001C3CB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93A88" w:rsidRPr="001C3CBD" w:rsidRDefault="00393A88" w:rsidP="001C3CBD">
      <w:pPr>
        <w:jc w:val="center"/>
        <w:rPr>
          <w:rFonts w:ascii="Times New Roman" w:hAnsi="Times New Roman" w:cs="Times New Roman"/>
          <w:lang w:val="en-US"/>
        </w:rPr>
      </w:pPr>
      <w:r w:rsidRPr="00D82F16">
        <w:rPr>
          <w:rFonts w:ascii="Times New Roman" w:hAnsi="Times New Roman" w:cs="Times New Roman"/>
          <w:b/>
          <w:bCs/>
          <w:lang w:val="en-US"/>
        </w:rPr>
        <w:lastRenderedPageBreak/>
        <w:t>V</w:t>
      </w:r>
      <w:r w:rsidR="002437A5" w:rsidRPr="00D82F16">
        <w:rPr>
          <w:rFonts w:ascii="Times New Roman" w:hAnsi="Times New Roman" w:cs="Times New Roman"/>
          <w:b/>
          <w:bCs/>
          <w:lang w:val="en-US"/>
        </w:rPr>
        <w:t>III</w:t>
      </w:r>
      <w:r w:rsidRPr="00D82F16">
        <w:rPr>
          <w:rFonts w:ascii="Times New Roman" w:hAnsi="Times New Roman" w:cs="Times New Roman"/>
          <w:b/>
          <w:bCs/>
        </w:rPr>
        <w:t>.</w:t>
      </w:r>
      <w:r w:rsidRPr="00D82F1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82F16">
        <w:rPr>
          <w:rFonts w:ascii="Times New Roman" w:hAnsi="Times New Roman" w:cs="Times New Roman"/>
          <w:b/>
          <w:bCs/>
        </w:rPr>
        <w:t>ГАРАНЦИОННИ СРОКОВЕ И ГАРАНЦИЯ ЗА ИЗПЪЛНЕНИЕ НА</w:t>
      </w:r>
      <w:r w:rsidRPr="00D82F16">
        <w:rPr>
          <w:rFonts w:ascii="Times New Roman" w:hAnsi="Times New Roman" w:cs="Times New Roman"/>
        </w:rPr>
        <w:t xml:space="preserve"> </w:t>
      </w:r>
      <w:r w:rsidRPr="00D82F16">
        <w:rPr>
          <w:rFonts w:ascii="Times New Roman" w:hAnsi="Times New Roman" w:cs="Times New Roman"/>
          <w:b/>
          <w:bCs/>
        </w:rPr>
        <w:t>ДОГОВОРА</w:t>
      </w:r>
    </w:p>
    <w:p w:rsidR="005C469A" w:rsidRPr="00D82F16" w:rsidRDefault="005C469A" w:rsidP="00937066">
      <w:pPr>
        <w:ind w:firstLine="708"/>
        <w:jc w:val="both"/>
        <w:rPr>
          <w:rFonts w:ascii="Times New Roman" w:eastAsia="Calibri" w:hAnsi="Times New Roman" w:cs="Times New Roman"/>
        </w:rPr>
      </w:pPr>
      <w:r w:rsidRPr="00D82F16">
        <w:rPr>
          <w:rFonts w:ascii="Times New Roman" w:hAnsi="Times New Roman" w:cs="Times New Roman"/>
          <w:b/>
          <w:u w:val="single"/>
        </w:rPr>
        <w:t>Чл.1</w:t>
      </w:r>
      <w:r w:rsidR="00B31705">
        <w:rPr>
          <w:rFonts w:ascii="Times New Roman" w:hAnsi="Times New Roman" w:cs="Times New Roman"/>
          <w:b/>
          <w:u w:val="single"/>
          <w:lang w:val="en-US"/>
        </w:rPr>
        <w:t>6</w:t>
      </w:r>
      <w:r w:rsidRPr="00D82F16">
        <w:rPr>
          <w:rFonts w:ascii="Times New Roman" w:hAnsi="Times New Roman" w:cs="Times New Roman"/>
          <w:b/>
          <w:u w:val="single"/>
        </w:rPr>
        <w:t>.</w:t>
      </w:r>
      <w:r w:rsidR="00297542" w:rsidRPr="00D82F16">
        <w:rPr>
          <w:rFonts w:ascii="Times New Roman" w:hAnsi="Times New Roman" w:cs="Times New Roman"/>
          <w:b/>
        </w:rPr>
        <w:t xml:space="preserve"> </w:t>
      </w:r>
      <w:r w:rsidRPr="00D82F16">
        <w:rPr>
          <w:rFonts w:ascii="Times New Roman" w:hAnsi="Times New Roman" w:cs="Times New Roman"/>
        </w:rPr>
        <w:t>(1)</w:t>
      </w:r>
      <w:r w:rsidRPr="00D82F16">
        <w:rPr>
          <w:rFonts w:ascii="Times New Roman" w:hAnsi="Times New Roman" w:cs="Times New Roman"/>
          <w:b/>
        </w:rPr>
        <w:t xml:space="preserve"> </w:t>
      </w:r>
      <w:r w:rsidR="000C35AB" w:rsidRPr="00D82F16">
        <w:rPr>
          <w:rFonts w:ascii="Times New Roman" w:eastAsia="Calibri" w:hAnsi="Times New Roman" w:cs="Times New Roman"/>
        </w:rPr>
        <w:t xml:space="preserve">ИЗПЪЛНИТЕЛЯТ се задължава да отстранява за своя сметка скритите недостатъци и появилите се впоследствие дефекти в гаранционните срокове, дадени в Техническото предложение, </w:t>
      </w:r>
      <w:r w:rsidR="00297542" w:rsidRPr="00D82F16">
        <w:rPr>
          <w:rFonts w:ascii="Times New Roman" w:eastAsia="Calibri" w:hAnsi="Times New Roman" w:cs="Times New Roman"/>
        </w:rPr>
        <w:t>неразделна част от настоящия договор</w:t>
      </w:r>
      <w:r w:rsidR="000C35AB" w:rsidRPr="00D82F16">
        <w:rPr>
          <w:rFonts w:ascii="Times New Roman" w:eastAsia="Calibri" w:hAnsi="Times New Roman" w:cs="Times New Roman"/>
        </w:rPr>
        <w:t xml:space="preserve">. </w:t>
      </w:r>
    </w:p>
    <w:p w:rsidR="000C35AB" w:rsidRPr="00D82F16" w:rsidRDefault="000C35AB" w:rsidP="00875598">
      <w:pPr>
        <w:ind w:firstLine="708"/>
        <w:jc w:val="both"/>
        <w:rPr>
          <w:rFonts w:ascii="Times New Roman" w:eastAsia="Calibri" w:hAnsi="Times New Roman" w:cs="Times New Roman"/>
        </w:rPr>
      </w:pPr>
      <w:r w:rsidRPr="00D82F16">
        <w:rPr>
          <w:rFonts w:ascii="Times New Roman" w:eastAsia="Calibri" w:hAnsi="Times New Roman" w:cs="Times New Roman"/>
        </w:rPr>
        <w:t xml:space="preserve">(2) Гаранционните срокове започват да текат от </w:t>
      </w:r>
      <w:r w:rsidR="00297542" w:rsidRPr="00D82F16">
        <w:rPr>
          <w:rFonts w:ascii="Times New Roman" w:eastAsia="Calibri" w:hAnsi="Times New Roman" w:cs="Times New Roman"/>
          <w:lang/>
        </w:rPr>
        <w:t xml:space="preserve">деня, следващ деня </w:t>
      </w:r>
      <w:r w:rsidRPr="00D82F16">
        <w:rPr>
          <w:rFonts w:ascii="Times New Roman" w:eastAsia="Calibri" w:hAnsi="Times New Roman" w:cs="Times New Roman"/>
        </w:rPr>
        <w:t xml:space="preserve">на </w:t>
      </w:r>
      <w:r w:rsidR="00875598" w:rsidRPr="00D82F16">
        <w:rPr>
          <w:rFonts w:ascii="Times New Roman" w:eastAsia="Calibri" w:hAnsi="Times New Roman" w:cs="Times New Roman"/>
        </w:rPr>
        <w:t xml:space="preserve">окончателното приемане на обекта от </w:t>
      </w:r>
      <w:r w:rsidR="00FD3ED0" w:rsidRPr="00D82F16">
        <w:rPr>
          <w:rFonts w:ascii="Times New Roman" w:eastAsia="Calibri" w:hAnsi="Times New Roman" w:cs="Times New Roman"/>
        </w:rPr>
        <w:t>ВЪЗЛОЖИТЕЛЯ</w:t>
      </w:r>
      <w:r w:rsidR="00875598" w:rsidRPr="00D82F16">
        <w:rPr>
          <w:rFonts w:ascii="Times New Roman" w:eastAsia="Calibri" w:hAnsi="Times New Roman" w:cs="Times New Roman"/>
        </w:rPr>
        <w:t>.</w:t>
      </w:r>
    </w:p>
    <w:p w:rsidR="005C469A" w:rsidRPr="00D82F16" w:rsidRDefault="00875598" w:rsidP="00875598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(3</w:t>
      </w:r>
      <w:r w:rsidR="005C469A" w:rsidRPr="00D82F16">
        <w:rPr>
          <w:rFonts w:ascii="Times New Roman" w:hAnsi="Times New Roman" w:cs="Times New Roman"/>
        </w:rPr>
        <w:t xml:space="preserve">) </w:t>
      </w:r>
      <w:r w:rsidR="00297542" w:rsidRPr="00D82F16">
        <w:rPr>
          <w:rFonts w:ascii="Times New Roman" w:hAnsi="Times New Roman" w:cs="Times New Roman"/>
        </w:rPr>
        <w:t>Ако по време на гаранционния срок някои от изпълнените видове СМР покажат дефекти, ИЗПЪЛНИТЕЛЯТ е длъжен в срок, посочен от ВЪЗЛОЖИТЕЛЯ в уведомлението за дефекта, да ги отстрани за своя сметка. При необходимост от удължаване на срока по технологични причини, ИЗПЪЛНИТЕЛЯТ е длъжен да уведоми ВЪЗЛОЖИТЕЛЯ и да посочи точно с колко иска да се удължи срокът.</w:t>
      </w:r>
    </w:p>
    <w:p w:rsidR="005C469A" w:rsidRPr="00D82F16" w:rsidRDefault="005C469A" w:rsidP="007E5E4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D82F16">
        <w:rPr>
          <w:rFonts w:ascii="Times New Roman" w:hAnsi="Times New Roman" w:cs="Times New Roman"/>
          <w:lang w:val="en-US"/>
        </w:rPr>
        <w:t>(</w:t>
      </w:r>
      <w:r w:rsidR="00875598" w:rsidRPr="00D82F16">
        <w:rPr>
          <w:rFonts w:ascii="Times New Roman" w:hAnsi="Times New Roman" w:cs="Times New Roman"/>
        </w:rPr>
        <w:t>4</w:t>
      </w:r>
      <w:r w:rsidRPr="00D82F16">
        <w:rPr>
          <w:rFonts w:ascii="Times New Roman" w:hAnsi="Times New Roman" w:cs="Times New Roman"/>
          <w:lang w:val="en-US"/>
        </w:rPr>
        <w:t xml:space="preserve">) </w:t>
      </w:r>
      <w:r w:rsidRPr="00D82F16">
        <w:rPr>
          <w:rFonts w:ascii="Times New Roman" w:hAnsi="Times New Roman" w:cs="Times New Roman"/>
        </w:rPr>
        <w:t>В случай, че ИЗПЪЛНИТЕЛЯТ не отстрани дефектите</w:t>
      </w:r>
      <w:r w:rsidRPr="00D82F16">
        <w:rPr>
          <w:rFonts w:ascii="Times New Roman" w:hAnsi="Times New Roman" w:cs="Times New Roman"/>
          <w:lang w:val="en-US"/>
        </w:rPr>
        <w:t>,</w:t>
      </w:r>
      <w:r w:rsidRPr="00D82F16">
        <w:rPr>
          <w:rFonts w:ascii="Times New Roman" w:hAnsi="Times New Roman" w:cs="Times New Roman"/>
        </w:rPr>
        <w:t xml:space="preserve"> ВЪЗЛОЖИТЕЛЯТ може да ги поправи чрез трето лице за сметка на ИЗПЪЛНИТЕЛЯ или да иска възстановяване на част от платената на ИЗПЪЛНИТЕЛЯ цена. </w:t>
      </w:r>
    </w:p>
    <w:p w:rsidR="00297542" w:rsidRPr="00D82F16" w:rsidRDefault="00297542" w:rsidP="00297542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  <w:b/>
          <w:bCs/>
          <w:u w:val="single"/>
        </w:rPr>
        <w:t>Чл.</w:t>
      </w:r>
      <w:r w:rsidRPr="00D82F16">
        <w:rPr>
          <w:rFonts w:ascii="Times New Roman" w:hAnsi="Times New Roman" w:cs="Times New Roman"/>
          <w:b/>
          <w:bCs/>
          <w:u w:val="single"/>
          <w:lang w:bidi="en-US"/>
        </w:rPr>
        <w:t>1</w:t>
      </w:r>
      <w:r w:rsidR="00264788">
        <w:rPr>
          <w:rFonts w:ascii="Times New Roman" w:hAnsi="Times New Roman" w:cs="Times New Roman"/>
          <w:b/>
          <w:bCs/>
          <w:u w:val="single"/>
          <w:lang w:val="en-US" w:bidi="en-US"/>
        </w:rPr>
        <w:t>7</w:t>
      </w:r>
      <w:r w:rsidRPr="00D82F16">
        <w:rPr>
          <w:rFonts w:ascii="Times New Roman" w:hAnsi="Times New Roman" w:cs="Times New Roman"/>
          <w:b/>
          <w:bCs/>
          <w:u w:val="single"/>
        </w:rPr>
        <w:t>.</w:t>
      </w:r>
      <w:r w:rsidRPr="00D82F16">
        <w:rPr>
          <w:rFonts w:ascii="Times New Roman" w:hAnsi="Times New Roman" w:cs="Times New Roman"/>
          <w:bCs/>
        </w:rPr>
        <w:t xml:space="preserve"> (1) </w:t>
      </w:r>
      <w:r w:rsidRPr="00D82F16">
        <w:rPr>
          <w:rFonts w:ascii="Times New Roman" w:hAnsi="Times New Roman" w:cs="Times New Roman"/>
        </w:rPr>
        <w:t>За обезпечаване изпълнението на настоящия договор, при подписването му, ИЗПЪЛНИТЕЛЯТ представя документ за внесена гаранция за изпълнение на задълженията си по него, във вид на - ..............................................., (съгласно чл.111, ал.5, т. ..........ЗОП).</w:t>
      </w:r>
    </w:p>
    <w:p w:rsidR="00297542" w:rsidRPr="00D82F16" w:rsidRDefault="00297542" w:rsidP="00297542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  <w:bCs/>
        </w:rPr>
        <w:t>(2)</w:t>
      </w:r>
      <w:r w:rsidRPr="00D82F16">
        <w:rPr>
          <w:rFonts w:ascii="Times New Roman" w:hAnsi="Times New Roman" w:cs="Times New Roman"/>
        </w:rPr>
        <w:t xml:space="preserve"> Представената от ИЗПЪЛНИТЕЛЯ гаранция е в размер на 5 % от стойността на договора или: …….. </w:t>
      </w:r>
      <w:r w:rsidRPr="00D82F16">
        <w:rPr>
          <w:rFonts w:ascii="Times New Roman" w:hAnsi="Times New Roman" w:cs="Times New Roman"/>
          <w:lang w:bidi="en-US"/>
        </w:rPr>
        <w:t>(</w:t>
      </w:r>
      <w:r w:rsidRPr="00D82F16">
        <w:rPr>
          <w:rFonts w:ascii="Times New Roman" w:hAnsi="Times New Roman" w:cs="Times New Roman"/>
        </w:rPr>
        <w:t>………………….) лева без ДДС.</w:t>
      </w:r>
    </w:p>
    <w:p w:rsidR="00297542" w:rsidRPr="00D82F16" w:rsidRDefault="00297542" w:rsidP="00297542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  <w:bCs/>
        </w:rPr>
        <w:t>(3)</w:t>
      </w:r>
      <w:r w:rsidRPr="00D82F16">
        <w:rPr>
          <w:rFonts w:ascii="Times New Roman" w:hAnsi="Times New Roman" w:cs="Times New Roman"/>
        </w:rPr>
        <w:t xml:space="preserve"> Разходите във връзка с предоставянето на банковата гаранция са за сметка на ИЗПЪЛНИТЕЛЯ.</w:t>
      </w:r>
    </w:p>
    <w:p w:rsidR="00297542" w:rsidRPr="00D82F16" w:rsidRDefault="00297542" w:rsidP="00297542">
      <w:pPr>
        <w:ind w:firstLine="708"/>
        <w:jc w:val="both"/>
        <w:rPr>
          <w:rFonts w:ascii="Times New Roman" w:hAnsi="Times New Roman" w:cs="Times New Roman"/>
          <w:bCs/>
        </w:rPr>
      </w:pPr>
      <w:r w:rsidRPr="00D82F16">
        <w:rPr>
          <w:rFonts w:ascii="Times New Roman" w:hAnsi="Times New Roman" w:cs="Times New Roman"/>
          <w:b/>
          <w:bCs/>
          <w:u w:val="single"/>
        </w:rPr>
        <w:t>Чл. 1</w:t>
      </w:r>
      <w:r w:rsidR="00264788">
        <w:rPr>
          <w:rFonts w:ascii="Times New Roman" w:hAnsi="Times New Roman" w:cs="Times New Roman"/>
          <w:b/>
          <w:bCs/>
          <w:u w:val="single"/>
          <w:lang w:val="en-US"/>
        </w:rPr>
        <w:t>8</w:t>
      </w:r>
      <w:r w:rsidRPr="00D82F16">
        <w:rPr>
          <w:rFonts w:ascii="Times New Roman" w:hAnsi="Times New Roman" w:cs="Times New Roman"/>
          <w:b/>
          <w:bCs/>
          <w:u w:val="single"/>
        </w:rPr>
        <w:t>.</w:t>
      </w:r>
      <w:r w:rsidRPr="00D82F16">
        <w:rPr>
          <w:rFonts w:ascii="Times New Roman" w:hAnsi="Times New Roman" w:cs="Times New Roman"/>
          <w:bCs/>
        </w:rPr>
        <w:t xml:space="preserve"> (1)</w:t>
      </w:r>
      <w:r w:rsidRPr="00D82F16">
        <w:rPr>
          <w:rFonts w:ascii="Times New Roman" w:hAnsi="Times New Roman" w:cs="Times New Roman"/>
        </w:rPr>
        <w:t xml:space="preserve"> Гаранцията за изпълнение на договора се освобождава в </w:t>
      </w:r>
      <w:r w:rsidR="00704E3E">
        <w:rPr>
          <w:rFonts w:ascii="Times New Roman" w:hAnsi="Times New Roman" w:cs="Times New Roman"/>
        </w:rPr>
        <w:t>срок до 150 /сто и петдесет/ дни</w:t>
      </w:r>
      <w:r w:rsidRPr="00D82F16">
        <w:rPr>
          <w:rFonts w:ascii="Times New Roman" w:hAnsi="Times New Roman" w:cs="Times New Roman"/>
        </w:rPr>
        <w:t xml:space="preserve"> след </w:t>
      </w:r>
      <w:r w:rsidRPr="00D82F16">
        <w:rPr>
          <w:rFonts w:ascii="Times New Roman" w:hAnsi="Times New Roman" w:cs="Times New Roman"/>
          <w:bCs/>
        </w:rPr>
        <w:t>приключване на договора и качественото му изпълнение;</w:t>
      </w:r>
    </w:p>
    <w:p w:rsidR="00297542" w:rsidRPr="00D82F16" w:rsidRDefault="00297542" w:rsidP="00297542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  <w:bCs/>
        </w:rPr>
        <w:t>(2)</w:t>
      </w:r>
      <w:r w:rsidRPr="00D82F16">
        <w:rPr>
          <w:rFonts w:ascii="Times New Roman" w:hAnsi="Times New Roman" w:cs="Times New Roman"/>
        </w:rPr>
        <w:t xml:space="preserve"> ВЪЗЛОЖИТЕЛЯТ не дължи на ИЗПЪЛНИТЕЛЯ лихви върху сумите по гаранцията за изпълнение, за времето, през което тези суми законно са престояли при него.</w:t>
      </w:r>
    </w:p>
    <w:p w:rsidR="00297542" w:rsidRPr="00D82F16" w:rsidRDefault="00297542" w:rsidP="00297542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  <w:b/>
          <w:bCs/>
          <w:u w:val="single"/>
        </w:rPr>
        <w:t xml:space="preserve">Чл. </w:t>
      </w:r>
      <w:r w:rsidR="00264788">
        <w:rPr>
          <w:rFonts w:ascii="Times New Roman" w:hAnsi="Times New Roman" w:cs="Times New Roman"/>
          <w:b/>
          <w:bCs/>
          <w:u w:val="single"/>
          <w:lang w:val="en-US"/>
        </w:rPr>
        <w:t>19</w:t>
      </w:r>
      <w:r w:rsidRPr="00D82F16">
        <w:rPr>
          <w:rFonts w:ascii="Times New Roman" w:hAnsi="Times New Roman" w:cs="Times New Roman"/>
          <w:b/>
          <w:bCs/>
          <w:u w:val="single"/>
        </w:rPr>
        <w:t>.</w:t>
      </w:r>
      <w:r w:rsidRPr="00D82F16">
        <w:rPr>
          <w:rFonts w:ascii="Times New Roman" w:hAnsi="Times New Roman" w:cs="Times New Roman"/>
        </w:rPr>
        <w:t xml:space="preserve"> </w:t>
      </w:r>
      <w:r w:rsidRPr="00D82F16">
        <w:rPr>
          <w:rFonts w:ascii="Times New Roman" w:hAnsi="Times New Roman" w:cs="Times New Roman"/>
          <w:bCs/>
        </w:rPr>
        <w:t>(1)</w:t>
      </w:r>
      <w:r w:rsidRPr="00D82F16">
        <w:rPr>
          <w:rFonts w:ascii="Times New Roman" w:hAnsi="Times New Roman" w:cs="Times New Roman"/>
        </w:rPr>
        <w:t xml:space="preserve"> ВЪЗЛОЖИТЕЛЯТ има право да усвои цялата или част от гаранцията за изпълнение на договора в случаите, предвидени в настоящия договор. Претърпените от ВЪЗЛОЖИТЕЛЯ вреди в по-голям размер се претендират и удовлетворяват по общия ред, съгласно законодателството на Република България.</w:t>
      </w:r>
    </w:p>
    <w:p w:rsidR="00203773" w:rsidRPr="00D82F16" w:rsidRDefault="00297542" w:rsidP="00297542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D82F16">
        <w:rPr>
          <w:rFonts w:ascii="Times New Roman" w:hAnsi="Times New Roman" w:cs="Times New Roman"/>
          <w:bCs/>
        </w:rPr>
        <w:t>(2)</w:t>
      </w:r>
      <w:r w:rsidRPr="00D82F16">
        <w:rPr>
          <w:rFonts w:ascii="Times New Roman" w:hAnsi="Times New Roman" w:cs="Times New Roman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1C3CBD" w:rsidRDefault="001C3CBD" w:rsidP="001C3CB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602CC" w:rsidRPr="00D82F16" w:rsidRDefault="002437A5" w:rsidP="001C3CB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82F16">
        <w:rPr>
          <w:rFonts w:ascii="Times New Roman" w:hAnsi="Times New Roman" w:cs="Times New Roman"/>
          <w:b/>
          <w:bCs/>
          <w:lang w:val="en-US"/>
        </w:rPr>
        <w:t>IX</w:t>
      </w:r>
      <w:r w:rsidR="008602CC" w:rsidRPr="00D82F16">
        <w:rPr>
          <w:rFonts w:ascii="Times New Roman" w:hAnsi="Times New Roman" w:cs="Times New Roman"/>
          <w:b/>
          <w:bCs/>
        </w:rPr>
        <w:t>. НЕИЗПЪЛНЕНИЕ. ОТГОВОРНОСТ</w:t>
      </w:r>
    </w:p>
    <w:p w:rsidR="008602CC" w:rsidRPr="00D82F16" w:rsidRDefault="008602CC" w:rsidP="00937066">
      <w:pPr>
        <w:ind w:firstLine="708"/>
        <w:jc w:val="both"/>
        <w:rPr>
          <w:rFonts w:ascii="Times New Roman" w:hAnsi="Times New Roman" w:cs="Times New Roman"/>
        </w:rPr>
      </w:pPr>
      <w:r w:rsidRPr="00264788">
        <w:rPr>
          <w:rFonts w:ascii="Times New Roman" w:hAnsi="Times New Roman" w:cs="Times New Roman"/>
          <w:b/>
          <w:u w:val="single"/>
        </w:rPr>
        <w:t xml:space="preserve">Чл. </w:t>
      </w:r>
      <w:r w:rsidR="00264788" w:rsidRPr="00264788">
        <w:rPr>
          <w:rFonts w:ascii="Times New Roman" w:hAnsi="Times New Roman" w:cs="Times New Roman"/>
          <w:b/>
          <w:u w:val="single"/>
          <w:lang w:val="en-US"/>
        </w:rPr>
        <w:t>20</w:t>
      </w:r>
      <w:r w:rsidR="00264788">
        <w:rPr>
          <w:rFonts w:ascii="Times New Roman" w:hAnsi="Times New Roman" w:cs="Times New Roman"/>
          <w:lang w:val="en-US"/>
        </w:rPr>
        <w:t>.</w:t>
      </w:r>
      <w:r w:rsidRPr="00D82F16">
        <w:rPr>
          <w:rFonts w:ascii="Times New Roman" w:hAnsi="Times New Roman" w:cs="Times New Roman"/>
        </w:rPr>
        <w:t xml:space="preserve"> (1) При констатирано некачествено изпълнение на отделните видове СМР ИЗПЪЛНИТЕЛЯТ е длъжен да отстрани недостатъците за своя сметка. Ако не направи това в разумен технологичен срок, който </w:t>
      </w:r>
      <w:r w:rsidRPr="00D82F16">
        <w:rPr>
          <w:rFonts w:ascii="Times New Roman" w:hAnsi="Times New Roman" w:cs="Times New Roman"/>
          <w:b/>
        </w:rPr>
        <w:t>не може да бъде повече от 5 (пет) работни дни</w:t>
      </w:r>
      <w:r w:rsidRPr="00D82F16">
        <w:rPr>
          <w:rFonts w:ascii="Times New Roman" w:hAnsi="Times New Roman" w:cs="Times New Roman"/>
        </w:rPr>
        <w:t xml:space="preserve">, ВЪЗЛОЖИТЕЛЯТ може да поправи недостатъците чрез трето лице за сметка на ИЗПЪЛНИТЕЛЯ, да иска намаление на цената или да развали договора като заплати </w:t>
      </w:r>
      <w:r w:rsidRPr="00D82F16">
        <w:rPr>
          <w:rFonts w:ascii="Times New Roman" w:hAnsi="Times New Roman" w:cs="Times New Roman"/>
        </w:rPr>
        <w:lastRenderedPageBreak/>
        <w:t>извършените СМР, съобразно тяхното качество.</w:t>
      </w:r>
    </w:p>
    <w:p w:rsidR="008602CC" w:rsidRPr="001C3CBD" w:rsidRDefault="008602CC" w:rsidP="001C3CB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D82F16">
        <w:rPr>
          <w:rFonts w:ascii="Times New Roman" w:hAnsi="Times New Roman" w:cs="Times New Roman"/>
        </w:rPr>
        <w:t xml:space="preserve">(2) Некачествено извършените СМР (СМР с дефекти) се записват в </w:t>
      </w:r>
      <w:r w:rsidR="00A751AF">
        <w:rPr>
          <w:rFonts w:ascii="Times New Roman" w:hAnsi="Times New Roman" w:cs="Times New Roman"/>
        </w:rPr>
        <w:t>констативен протокол</w:t>
      </w:r>
      <w:r w:rsidRPr="00D82F16">
        <w:rPr>
          <w:rFonts w:ascii="Times New Roman" w:hAnsi="Times New Roman" w:cs="Times New Roman"/>
        </w:rPr>
        <w:t>. ИЗПЪЛНИТЕЛЯТ дължи неустойка за забавата, поради отстраняване на недостатъците.</w:t>
      </w:r>
    </w:p>
    <w:p w:rsidR="00B3498F" w:rsidRPr="00704E3E" w:rsidRDefault="00B3498F" w:rsidP="00EB38D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64788">
        <w:rPr>
          <w:rFonts w:ascii="Times New Roman" w:hAnsi="Times New Roman" w:cs="Times New Roman"/>
          <w:b/>
          <w:u w:val="single"/>
        </w:rPr>
        <w:t>Чл.2</w:t>
      </w:r>
      <w:r w:rsidR="00264788" w:rsidRPr="00264788">
        <w:rPr>
          <w:rFonts w:ascii="Times New Roman" w:hAnsi="Times New Roman" w:cs="Times New Roman"/>
          <w:b/>
          <w:u w:val="single"/>
          <w:lang w:val="en-US"/>
        </w:rPr>
        <w:t>1</w:t>
      </w:r>
      <w:r w:rsidRPr="00264788">
        <w:rPr>
          <w:rFonts w:ascii="Times New Roman" w:hAnsi="Times New Roman" w:cs="Times New Roman"/>
          <w:u w:val="single"/>
        </w:rPr>
        <w:t>.</w:t>
      </w:r>
      <w:r w:rsidRPr="00D82F16">
        <w:rPr>
          <w:rFonts w:ascii="Times New Roman" w:hAnsi="Times New Roman" w:cs="Times New Roman"/>
        </w:rPr>
        <w:t xml:space="preserve"> (1) При забава за завършване и предаване на работите по настоящия договор в </w:t>
      </w:r>
      <w:r w:rsidRPr="00704E3E">
        <w:rPr>
          <w:rFonts w:ascii="Times New Roman" w:hAnsi="Times New Roman" w:cs="Times New Roman"/>
          <w:color w:val="auto"/>
        </w:rPr>
        <w:t>уговорените срокове ИЗПЪЛНИТЕЛЯТ дължи неустойка в размер на 0,</w:t>
      </w:r>
      <w:r w:rsidR="00875598" w:rsidRPr="00704E3E">
        <w:rPr>
          <w:rFonts w:ascii="Times New Roman" w:hAnsi="Times New Roman" w:cs="Times New Roman"/>
          <w:color w:val="auto"/>
        </w:rPr>
        <w:t>2</w:t>
      </w:r>
      <w:r w:rsidRPr="00704E3E">
        <w:rPr>
          <w:rFonts w:ascii="Times New Roman" w:hAnsi="Times New Roman" w:cs="Times New Roman"/>
          <w:color w:val="auto"/>
        </w:rPr>
        <w:t xml:space="preserve"> % (нула цяло и </w:t>
      </w:r>
      <w:r w:rsidR="00875598" w:rsidRPr="00704E3E">
        <w:rPr>
          <w:rFonts w:ascii="Times New Roman" w:hAnsi="Times New Roman" w:cs="Times New Roman"/>
          <w:color w:val="auto"/>
        </w:rPr>
        <w:t>две</w:t>
      </w:r>
      <w:r w:rsidRPr="00704E3E">
        <w:rPr>
          <w:rFonts w:ascii="Times New Roman" w:hAnsi="Times New Roman" w:cs="Times New Roman"/>
          <w:color w:val="auto"/>
        </w:rPr>
        <w:t xml:space="preserve"> на сто) от общата цена на договора за всеки просрочен ден, но не повече от 20% (двадесет на сто) от общата цена. </w:t>
      </w:r>
    </w:p>
    <w:p w:rsidR="00B3498F" w:rsidRPr="00704E3E" w:rsidRDefault="00B3498F" w:rsidP="007E5E4D">
      <w:pPr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  <w:r w:rsidRPr="00704E3E">
        <w:rPr>
          <w:rFonts w:ascii="Times New Roman" w:hAnsi="Times New Roman" w:cs="Times New Roman"/>
          <w:color w:val="auto"/>
        </w:rPr>
        <w:t xml:space="preserve">(2) При забава на плащанията ВЪЗЛОЖИТЕЛЯТ дължи неустойка в размер на законната лихва за забава за всеки просрочен ден, но не повече от </w:t>
      </w:r>
      <w:r w:rsidR="00875598" w:rsidRPr="00704E3E">
        <w:rPr>
          <w:rFonts w:ascii="Times New Roman" w:hAnsi="Times New Roman" w:cs="Times New Roman"/>
          <w:color w:val="auto"/>
        </w:rPr>
        <w:t>10% (</w:t>
      </w:r>
      <w:r w:rsidRPr="00704E3E">
        <w:rPr>
          <w:rFonts w:ascii="Times New Roman" w:hAnsi="Times New Roman" w:cs="Times New Roman"/>
          <w:color w:val="auto"/>
        </w:rPr>
        <w:t xml:space="preserve">десет на сто) от общата цена. </w:t>
      </w:r>
    </w:p>
    <w:p w:rsidR="00B3498F" w:rsidRPr="00704E3E" w:rsidRDefault="00B3498F" w:rsidP="00EB38D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04E3E">
        <w:rPr>
          <w:rFonts w:ascii="Times New Roman" w:hAnsi="Times New Roman" w:cs="Times New Roman"/>
          <w:b/>
          <w:color w:val="auto"/>
          <w:u w:val="single"/>
        </w:rPr>
        <w:t>Чл.2</w:t>
      </w:r>
      <w:r w:rsidR="00264788" w:rsidRPr="00704E3E">
        <w:rPr>
          <w:rFonts w:ascii="Times New Roman" w:hAnsi="Times New Roman" w:cs="Times New Roman"/>
          <w:b/>
          <w:color w:val="auto"/>
          <w:u w:val="single"/>
          <w:lang w:val="en-US"/>
        </w:rPr>
        <w:t>2</w:t>
      </w:r>
      <w:r w:rsidRPr="00704E3E">
        <w:rPr>
          <w:rFonts w:ascii="Times New Roman" w:hAnsi="Times New Roman" w:cs="Times New Roman"/>
          <w:b/>
          <w:color w:val="auto"/>
          <w:u w:val="single"/>
        </w:rPr>
        <w:t>.</w:t>
      </w:r>
      <w:r w:rsidR="00264788" w:rsidRPr="00704E3E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704E3E">
        <w:rPr>
          <w:rFonts w:ascii="Times New Roman" w:hAnsi="Times New Roman" w:cs="Times New Roman"/>
          <w:color w:val="auto"/>
        </w:rPr>
        <w:t xml:space="preserve">(1) При виновно некачествено извършване на СМР, освен задължението за отстраняване на дефектите, ИЗПЪЛНИТЕЛЯТ дължи и неустойка в размер на </w:t>
      </w:r>
      <w:r w:rsidR="00704E3E">
        <w:rPr>
          <w:rFonts w:ascii="Times New Roman" w:hAnsi="Times New Roman" w:cs="Times New Roman"/>
          <w:color w:val="auto"/>
          <w:lang w:val="en-US"/>
        </w:rPr>
        <w:t>10</w:t>
      </w:r>
      <w:r w:rsidRPr="00704E3E">
        <w:rPr>
          <w:rFonts w:ascii="Times New Roman" w:hAnsi="Times New Roman" w:cs="Times New Roman"/>
          <w:color w:val="auto"/>
        </w:rPr>
        <w:t xml:space="preserve"> % (</w:t>
      </w:r>
      <w:r w:rsidR="00704E3E">
        <w:rPr>
          <w:rFonts w:ascii="Times New Roman" w:hAnsi="Times New Roman" w:cs="Times New Roman"/>
          <w:color w:val="auto"/>
        </w:rPr>
        <w:t>десет</w:t>
      </w:r>
      <w:r w:rsidRPr="00704E3E">
        <w:rPr>
          <w:rFonts w:ascii="Times New Roman" w:hAnsi="Times New Roman" w:cs="Times New Roman"/>
          <w:color w:val="auto"/>
        </w:rPr>
        <w:t xml:space="preserve"> на сто) от стойността на некачествено извършените СМР.</w:t>
      </w:r>
    </w:p>
    <w:p w:rsidR="008602CC" w:rsidRPr="00704E3E" w:rsidRDefault="00B3498F" w:rsidP="00B3498F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704E3E">
        <w:rPr>
          <w:rFonts w:ascii="Times New Roman" w:hAnsi="Times New Roman" w:cs="Times New Roman"/>
          <w:color w:val="auto"/>
        </w:rPr>
        <w:t>(2) Дължимата неустойка по предходната алинея не лишава ВЪЗЛОЖИТЕЛЯ от възможността да търси и неустойка за забава по чл.</w:t>
      </w:r>
      <w:r w:rsidR="00264788" w:rsidRPr="00704E3E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704E3E">
        <w:rPr>
          <w:rFonts w:ascii="Times New Roman" w:hAnsi="Times New Roman" w:cs="Times New Roman"/>
          <w:color w:val="auto"/>
        </w:rPr>
        <w:t>2</w:t>
      </w:r>
      <w:r w:rsidR="00264788" w:rsidRPr="00704E3E">
        <w:rPr>
          <w:rFonts w:ascii="Times New Roman" w:hAnsi="Times New Roman" w:cs="Times New Roman"/>
          <w:color w:val="auto"/>
          <w:lang w:val="en-US"/>
        </w:rPr>
        <w:t>1</w:t>
      </w:r>
      <w:r w:rsidRPr="00704E3E">
        <w:rPr>
          <w:rFonts w:ascii="Times New Roman" w:hAnsi="Times New Roman" w:cs="Times New Roman"/>
          <w:color w:val="auto"/>
        </w:rPr>
        <w:t>, ал.</w:t>
      </w:r>
      <w:r w:rsidR="00264788" w:rsidRPr="00704E3E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704E3E">
        <w:rPr>
          <w:rFonts w:ascii="Times New Roman" w:hAnsi="Times New Roman" w:cs="Times New Roman"/>
          <w:color w:val="auto"/>
        </w:rPr>
        <w:t xml:space="preserve">1, както и други обезщетения и/или да се възползва от други възможности, предоставени му от закона. </w:t>
      </w:r>
    </w:p>
    <w:p w:rsidR="00EB38DD" w:rsidRPr="00704E3E" w:rsidRDefault="00EB38DD" w:rsidP="007E5E4D">
      <w:pPr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  <w:r w:rsidRPr="00704E3E">
        <w:rPr>
          <w:rFonts w:ascii="Times New Roman" w:hAnsi="Times New Roman" w:cs="Times New Roman"/>
          <w:b/>
          <w:color w:val="auto"/>
          <w:u w:val="single"/>
        </w:rPr>
        <w:t>Чл.2</w:t>
      </w:r>
      <w:r w:rsidR="00264788" w:rsidRPr="00704E3E">
        <w:rPr>
          <w:rFonts w:ascii="Times New Roman" w:hAnsi="Times New Roman" w:cs="Times New Roman"/>
          <w:b/>
          <w:color w:val="auto"/>
          <w:u w:val="single"/>
          <w:lang w:val="en-US"/>
        </w:rPr>
        <w:t>3</w:t>
      </w:r>
      <w:r w:rsidRPr="00704E3E">
        <w:rPr>
          <w:rFonts w:ascii="Times New Roman" w:hAnsi="Times New Roman" w:cs="Times New Roman"/>
          <w:b/>
          <w:color w:val="auto"/>
          <w:u w:val="single"/>
        </w:rPr>
        <w:t>.</w:t>
      </w:r>
      <w:r w:rsidRPr="00704E3E">
        <w:rPr>
          <w:rFonts w:ascii="Times New Roman" w:hAnsi="Times New Roman" w:cs="Times New Roman"/>
          <w:color w:val="auto"/>
        </w:rPr>
        <w:t xml:space="preserve"> </w:t>
      </w:r>
      <w:r w:rsidR="008602CC" w:rsidRPr="00704E3E">
        <w:rPr>
          <w:rFonts w:ascii="Times New Roman" w:hAnsi="Times New Roman" w:cs="Times New Roman"/>
          <w:color w:val="auto"/>
        </w:rPr>
        <w:t>Ако по време на изпълнение на обществената поръчка се констатира, че И</w:t>
      </w:r>
      <w:r w:rsidRPr="00704E3E">
        <w:rPr>
          <w:rFonts w:ascii="Times New Roman" w:hAnsi="Times New Roman" w:cs="Times New Roman"/>
          <w:color w:val="auto"/>
        </w:rPr>
        <w:t>ЗПЪЛНИТЕЛЯТ</w:t>
      </w:r>
      <w:r w:rsidR="008602CC" w:rsidRPr="00704E3E">
        <w:rPr>
          <w:rFonts w:ascii="Times New Roman" w:hAnsi="Times New Roman" w:cs="Times New Roman"/>
          <w:color w:val="auto"/>
        </w:rPr>
        <w:t xml:space="preserve"> не извозва отпадъците на определеното от В</w:t>
      </w:r>
      <w:r w:rsidRPr="00704E3E">
        <w:rPr>
          <w:rFonts w:ascii="Times New Roman" w:hAnsi="Times New Roman" w:cs="Times New Roman"/>
          <w:color w:val="auto"/>
        </w:rPr>
        <w:t>ЪЗЛОЖИТЕЛЯ</w:t>
      </w:r>
      <w:r w:rsidR="008602CC" w:rsidRPr="00704E3E">
        <w:rPr>
          <w:rFonts w:ascii="Times New Roman" w:hAnsi="Times New Roman" w:cs="Times New Roman"/>
          <w:color w:val="auto"/>
        </w:rPr>
        <w:t xml:space="preserve"> депо същия заплаща неустойка в размер на 1 000 лв.</w:t>
      </w:r>
      <w:r w:rsidRPr="00704E3E">
        <w:rPr>
          <w:rFonts w:ascii="Times New Roman" w:hAnsi="Times New Roman" w:cs="Times New Roman"/>
          <w:color w:val="auto"/>
        </w:rPr>
        <w:t>.</w:t>
      </w:r>
    </w:p>
    <w:p w:rsidR="00EB38DD" w:rsidRPr="00D82F16" w:rsidRDefault="00EB38DD" w:rsidP="00EB38DD">
      <w:pPr>
        <w:ind w:firstLine="708"/>
        <w:jc w:val="both"/>
        <w:rPr>
          <w:rFonts w:ascii="Times New Roman" w:hAnsi="Times New Roman" w:cs="Times New Roman"/>
        </w:rPr>
      </w:pPr>
      <w:r w:rsidRPr="00264788">
        <w:rPr>
          <w:rFonts w:ascii="Times New Roman" w:hAnsi="Times New Roman" w:cs="Times New Roman"/>
          <w:b/>
          <w:u w:val="single"/>
        </w:rPr>
        <w:t>Чл.2</w:t>
      </w:r>
      <w:r w:rsidR="00264788" w:rsidRPr="00264788">
        <w:rPr>
          <w:rFonts w:ascii="Times New Roman" w:hAnsi="Times New Roman" w:cs="Times New Roman"/>
          <w:b/>
          <w:u w:val="single"/>
          <w:lang w:val="en-US"/>
        </w:rPr>
        <w:t>4</w:t>
      </w:r>
      <w:r w:rsidRPr="00264788">
        <w:rPr>
          <w:rFonts w:ascii="Times New Roman" w:hAnsi="Times New Roman" w:cs="Times New Roman"/>
          <w:u w:val="single"/>
        </w:rPr>
        <w:t>.</w:t>
      </w:r>
      <w:r w:rsidRPr="00D82F16">
        <w:rPr>
          <w:rFonts w:ascii="Times New Roman" w:hAnsi="Times New Roman" w:cs="Times New Roman"/>
        </w:rPr>
        <w:t xml:space="preserve"> Всички щети, понесени от ВЪЗЛОЖИТЕЛЯ по вина на ИЗПЪЛНИТЕЛЯ и/или като резултат от нискокачествено строителство и неспазване на условията на настоящия договор,</w:t>
      </w:r>
      <w:r w:rsidRPr="00D82F16">
        <w:rPr>
          <w:rFonts w:ascii="Times New Roman" w:hAnsi="Times New Roman" w:cs="Times New Roman"/>
          <w:lang w:val="ru-RU"/>
        </w:rPr>
        <w:t xml:space="preserve"> </w:t>
      </w:r>
      <w:r w:rsidRPr="00D82F16">
        <w:rPr>
          <w:rFonts w:ascii="Times New Roman" w:hAnsi="Times New Roman" w:cs="Times New Roman"/>
        </w:rPr>
        <w:t>ще бъдат възстановени за сметка на ИЗПЪЛНИТЕЛЯ.</w:t>
      </w:r>
    </w:p>
    <w:p w:rsidR="001C3CBD" w:rsidRDefault="001C3CBD" w:rsidP="001C3CBD">
      <w:pPr>
        <w:jc w:val="center"/>
        <w:rPr>
          <w:rFonts w:ascii="Times New Roman" w:hAnsi="Times New Roman" w:cs="Times New Roman"/>
          <w:lang w:val="en-US"/>
        </w:rPr>
      </w:pPr>
    </w:p>
    <w:p w:rsidR="00393A88" w:rsidRPr="00D82F16" w:rsidRDefault="002437A5" w:rsidP="001C3CB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82F16">
        <w:rPr>
          <w:rFonts w:ascii="Times New Roman" w:hAnsi="Times New Roman" w:cs="Times New Roman"/>
          <w:b/>
          <w:bCs/>
          <w:lang w:val="en-US"/>
        </w:rPr>
        <w:t>X</w:t>
      </w:r>
      <w:r w:rsidR="00393A88" w:rsidRPr="00D82F16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393A88" w:rsidRPr="00D82F16">
        <w:rPr>
          <w:rFonts w:ascii="Times New Roman" w:hAnsi="Times New Roman" w:cs="Times New Roman"/>
          <w:b/>
          <w:bCs/>
        </w:rPr>
        <w:t>УСЛОВИЯ ЗА ПРЕКРАТЯВАНЕ НА ДОГОВОРА</w:t>
      </w:r>
    </w:p>
    <w:p w:rsidR="00DE5E19" w:rsidRPr="00D82F16" w:rsidRDefault="00DE5E19" w:rsidP="001B7858">
      <w:pPr>
        <w:ind w:firstLine="708"/>
        <w:jc w:val="both"/>
        <w:rPr>
          <w:rFonts w:ascii="Times New Roman" w:hAnsi="Times New Roman" w:cs="Times New Roman"/>
        </w:rPr>
      </w:pPr>
      <w:r w:rsidRPr="00264788">
        <w:rPr>
          <w:rFonts w:ascii="Times New Roman" w:hAnsi="Times New Roman" w:cs="Times New Roman"/>
          <w:b/>
          <w:u w:val="single"/>
        </w:rPr>
        <w:t>Чл.2</w:t>
      </w:r>
      <w:r w:rsidR="00264788" w:rsidRPr="00264788">
        <w:rPr>
          <w:rFonts w:ascii="Times New Roman" w:hAnsi="Times New Roman" w:cs="Times New Roman"/>
          <w:b/>
          <w:u w:val="single"/>
          <w:lang w:val="en-US"/>
        </w:rPr>
        <w:t>5</w:t>
      </w:r>
      <w:r w:rsidRPr="00264788">
        <w:rPr>
          <w:rFonts w:ascii="Times New Roman" w:hAnsi="Times New Roman" w:cs="Times New Roman"/>
          <w:b/>
          <w:u w:val="single"/>
        </w:rPr>
        <w:t>.</w:t>
      </w:r>
      <w:r w:rsidRPr="00D82F16">
        <w:rPr>
          <w:rFonts w:ascii="Times New Roman" w:hAnsi="Times New Roman" w:cs="Times New Roman"/>
          <w:b/>
        </w:rPr>
        <w:t xml:space="preserve"> </w:t>
      </w:r>
      <w:r w:rsidR="007766A1" w:rsidRPr="00D82F16">
        <w:rPr>
          <w:rFonts w:ascii="Times New Roman" w:hAnsi="Times New Roman" w:cs="Times New Roman"/>
        </w:rPr>
        <w:t>(1)</w:t>
      </w:r>
      <w:r w:rsidR="007766A1" w:rsidRPr="00D82F16">
        <w:rPr>
          <w:rFonts w:ascii="Times New Roman" w:hAnsi="Times New Roman" w:cs="Times New Roman"/>
          <w:b/>
        </w:rPr>
        <w:t xml:space="preserve"> </w:t>
      </w:r>
      <w:r w:rsidRPr="00D82F16">
        <w:rPr>
          <w:rFonts w:ascii="Times New Roman" w:hAnsi="Times New Roman" w:cs="Times New Roman"/>
        </w:rPr>
        <w:t>Договорът се прекратява:</w:t>
      </w:r>
    </w:p>
    <w:p w:rsidR="00DE5E19" w:rsidRPr="00D82F16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с изпълнение на всички задължения на страните;</w:t>
      </w:r>
    </w:p>
    <w:p w:rsidR="00DE5E19" w:rsidRPr="00D82F16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по взаимно съгласие на страните, изразено писмено;</w:t>
      </w:r>
    </w:p>
    <w:p w:rsidR="00DE5E19" w:rsidRPr="00D82F16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при настъпване на обективна невъзможност за изпълнение на възложената работа;</w:t>
      </w:r>
    </w:p>
    <w:p w:rsidR="00DE5E19" w:rsidRPr="00D82F16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в случай, че ИЗПЪЛНИТЕЛЯТ бъде обявен в несъстоятелност или се открие производство по неговата ликвидация;</w:t>
      </w:r>
    </w:p>
    <w:p w:rsidR="001B7858" w:rsidRPr="00D82F16" w:rsidRDefault="00DE5E19" w:rsidP="007766A1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ВЪЗЛОЖИТЕЛЯ</w:t>
      </w:r>
      <w:r w:rsidR="007766A1" w:rsidRPr="00D82F16">
        <w:rPr>
          <w:rFonts w:ascii="Times New Roman" w:hAnsi="Times New Roman" w:cs="Times New Roman"/>
        </w:rPr>
        <w:t>Т може да прекрати договора</w:t>
      </w:r>
      <w:r w:rsidRPr="00D82F16">
        <w:rPr>
          <w:rFonts w:ascii="Times New Roman" w:hAnsi="Times New Roman" w:cs="Times New Roman"/>
        </w:rPr>
        <w:t xml:space="preserve"> с едностранно писмено волеизявление </w:t>
      </w:r>
      <w:r w:rsidR="001B7858" w:rsidRPr="00D82F16">
        <w:rPr>
          <w:rFonts w:ascii="Times New Roman" w:hAnsi="Times New Roman" w:cs="Times New Roman"/>
        </w:rPr>
        <w:t xml:space="preserve">и да задържи гаранцията по чл. 18 </w:t>
      </w:r>
      <w:r w:rsidRPr="00D82F16">
        <w:rPr>
          <w:rFonts w:ascii="Times New Roman" w:hAnsi="Times New Roman" w:cs="Times New Roman"/>
        </w:rPr>
        <w:t>ако</w:t>
      </w:r>
      <w:r w:rsidR="001B7858" w:rsidRPr="00D82F16">
        <w:rPr>
          <w:rFonts w:ascii="Times New Roman" w:hAnsi="Times New Roman" w:cs="Times New Roman"/>
        </w:rPr>
        <w:t>:</w:t>
      </w:r>
      <w:r w:rsidRPr="00D82F16">
        <w:rPr>
          <w:rFonts w:ascii="Times New Roman" w:hAnsi="Times New Roman" w:cs="Times New Roman"/>
        </w:rPr>
        <w:t xml:space="preserve"> </w:t>
      </w:r>
    </w:p>
    <w:p w:rsidR="001B7858" w:rsidRPr="00D82F16" w:rsidRDefault="001B7858" w:rsidP="001B7858">
      <w:pPr>
        <w:ind w:firstLine="360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 xml:space="preserve">1. </w:t>
      </w:r>
      <w:r w:rsidR="00DE5E19" w:rsidRPr="00D82F16">
        <w:rPr>
          <w:rFonts w:ascii="Times New Roman" w:hAnsi="Times New Roman" w:cs="Times New Roman"/>
        </w:rPr>
        <w:t xml:space="preserve">ИЗПЪЛНИТЕЛЯТ спре работа по своя вина за </w:t>
      </w:r>
      <w:r w:rsidR="00DE5E19" w:rsidRPr="00D82F16">
        <w:rPr>
          <w:rFonts w:ascii="Times New Roman" w:hAnsi="Times New Roman" w:cs="Times New Roman"/>
          <w:b/>
        </w:rPr>
        <w:t>повече от 3 (три) дни</w:t>
      </w:r>
      <w:r w:rsidRPr="00D82F16">
        <w:rPr>
          <w:rFonts w:ascii="Times New Roman" w:hAnsi="Times New Roman" w:cs="Times New Roman"/>
          <w:b/>
        </w:rPr>
        <w:t>;</w:t>
      </w:r>
      <w:r w:rsidR="00DE5E19" w:rsidRPr="00D82F16">
        <w:rPr>
          <w:rFonts w:ascii="Times New Roman" w:hAnsi="Times New Roman" w:cs="Times New Roman"/>
        </w:rPr>
        <w:t xml:space="preserve"> </w:t>
      </w:r>
    </w:p>
    <w:p w:rsidR="001B7858" w:rsidRPr="00D82F16" w:rsidRDefault="001B7858" w:rsidP="001B7858">
      <w:pPr>
        <w:ind w:firstLine="360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 xml:space="preserve">2. </w:t>
      </w:r>
      <w:r w:rsidR="00DE5E19" w:rsidRPr="00D82F16">
        <w:rPr>
          <w:rFonts w:ascii="Times New Roman" w:hAnsi="Times New Roman" w:cs="Times New Roman"/>
        </w:rPr>
        <w:t xml:space="preserve">просрочи договорения срок за изпълнение на поръчката с </w:t>
      </w:r>
      <w:r w:rsidR="00DE5E19" w:rsidRPr="00D82F16">
        <w:rPr>
          <w:rFonts w:ascii="Times New Roman" w:hAnsi="Times New Roman" w:cs="Times New Roman"/>
          <w:b/>
        </w:rPr>
        <w:t>повече от 5 (пет) дни</w:t>
      </w:r>
      <w:r w:rsidRPr="00D82F16">
        <w:rPr>
          <w:rFonts w:ascii="Times New Roman" w:hAnsi="Times New Roman" w:cs="Times New Roman"/>
        </w:rPr>
        <w:t>;</w:t>
      </w:r>
    </w:p>
    <w:p w:rsidR="001B7858" w:rsidRPr="00D82F16" w:rsidRDefault="001B7858" w:rsidP="001B7858">
      <w:pPr>
        <w:ind w:firstLine="360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 xml:space="preserve">3. </w:t>
      </w:r>
      <w:r w:rsidR="00DE5E19" w:rsidRPr="00D82F16">
        <w:rPr>
          <w:rFonts w:ascii="Times New Roman" w:hAnsi="Times New Roman" w:cs="Times New Roman"/>
        </w:rPr>
        <w:t>в случая по чл.</w:t>
      </w:r>
      <w:r w:rsidR="0026478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64788">
        <w:rPr>
          <w:rFonts w:ascii="Times New Roman" w:hAnsi="Times New Roman" w:cs="Times New Roman"/>
          <w:lang w:val="en-US"/>
        </w:rPr>
        <w:t>20</w:t>
      </w:r>
      <w:r w:rsidR="00DE5E19" w:rsidRPr="00D82F16">
        <w:rPr>
          <w:rFonts w:ascii="Times New Roman" w:hAnsi="Times New Roman" w:cs="Times New Roman"/>
          <w:lang w:val="en-US"/>
        </w:rPr>
        <w:t xml:space="preserve">, </w:t>
      </w:r>
      <w:r w:rsidR="00DE5E19" w:rsidRPr="00D82F16">
        <w:rPr>
          <w:rFonts w:ascii="Times New Roman" w:hAnsi="Times New Roman" w:cs="Times New Roman"/>
        </w:rPr>
        <w:t>ал.</w:t>
      </w:r>
      <w:proofErr w:type="gramEnd"/>
      <w:r w:rsidR="00264788">
        <w:rPr>
          <w:rFonts w:ascii="Times New Roman" w:hAnsi="Times New Roman" w:cs="Times New Roman"/>
          <w:lang w:val="en-US"/>
        </w:rPr>
        <w:t xml:space="preserve"> </w:t>
      </w:r>
      <w:r w:rsidR="00DE5E19" w:rsidRPr="00D82F16">
        <w:rPr>
          <w:rFonts w:ascii="Times New Roman" w:hAnsi="Times New Roman" w:cs="Times New Roman"/>
        </w:rPr>
        <w:t xml:space="preserve">1, </w:t>
      </w:r>
      <w:r w:rsidR="007766A1" w:rsidRPr="00D82F16">
        <w:rPr>
          <w:rFonts w:ascii="Times New Roman" w:hAnsi="Times New Roman" w:cs="Times New Roman"/>
        </w:rPr>
        <w:t>изр. 2</w:t>
      </w:r>
      <w:r w:rsidRPr="00D82F16">
        <w:rPr>
          <w:rFonts w:ascii="Times New Roman" w:hAnsi="Times New Roman" w:cs="Times New Roman"/>
        </w:rPr>
        <w:t>;</w:t>
      </w:r>
      <w:r w:rsidR="007766A1" w:rsidRPr="00D82F16">
        <w:rPr>
          <w:rFonts w:ascii="Times New Roman" w:hAnsi="Times New Roman" w:cs="Times New Roman"/>
        </w:rPr>
        <w:t xml:space="preserve"> </w:t>
      </w:r>
    </w:p>
    <w:p w:rsidR="00DE5E19" w:rsidRPr="00D82F16" w:rsidRDefault="001B7858" w:rsidP="001B7858">
      <w:pPr>
        <w:ind w:firstLine="360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 xml:space="preserve">4. </w:t>
      </w:r>
      <w:r w:rsidR="007766A1" w:rsidRPr="00D82F16">
        <w:rPr>
          <w:rFonts w:ascii="Times New Roman" w:hAnsi="Times New Roman" w:cs="Times New Roman"/>
        </w:rPr>
        <w:t>при други системни (две съществени/три несъществени) нарушения на задълженията на ИЗПЪЛНИТЕЛЯ по договора</w:t>
      </w:r>
      <w:r w:rsidR="00DE5E19" w:rsidRPr="00D82F16">
        <w:rPr>
          <w:rFonts w:ascii="Times New Roman" w:hAnsi="Times New Roman" w:cs="Times New Roman"/>
          <w:lang w:val="en-US"/>
        </w:rPr>
        <w:t xml:space="preserve">. </w:t>
      </w:r>
    </w:p>
    <w:p w:rsidR="00393A88" w:rsidRPr="001C3CBD" w:rsidRDefault="00DE5E19" w:rsidP="001C3CBD">
      <w:pPr>
        <w:ind w:firstLine="360"/>
        <w:jc w:val="both"/>
        <w:rPr>
          <w:rFonts w:ascii="Times New Roman" w:hAnsi="Times New Roman" w:cs="Times New Roman"/>
          <w:lang w:val="en-US"/>
        </w:rPr>
      </w:pPr>
      <w:r w:rsidRPr="00D82F16">
        <w:rPr>
          <w:rFonts w:ascii="Times New Roman" w:hAnsi="Times New Roman" w:cs="Times New Roman"/>
        </w:rPr>
        <w:t>(</w:t>
      </w:r>
      <w:r w:rsidR="007766A1" w:rsidRPr="00D82F16">
        <w:rPr>
          <w:rFonts w:ascii="Times New Roman" w:hAnsi="Times New Roman" w:cs="Times New Roman"/>
        </w:rPr>
        <w:t>3</w:t>
      </w:r>
      <w:r w:rsidRPr="00D82F16">
        <w:rPr>
          <w:rFonts w:ascii="Times New Roman" w:hAnsi="Times New Roman" w:cs="Times New Roman"/>
        </w:rPr>
        <w:t xml:space="preserve">) В случай че работата бъде спряна по обективни причини, които не могат да се вменят във вина на никоя от страните по договора, то неговото действие се прекратява с двустранен протокол. В този случай ВЪЗЛОЖИТЕЛЯТ дължи на ИЗПЪЛНИТЕЛЯ възнаграждение за извършената до прекратяването на договора работа. </w:t>
      </w:r>
    </w:p>
    <w:p w:rsidR="001C3CBD" w:rsidRDefault="001C3CBD" w:rsidP="001C3CB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6223C" w:rsidRDefault="0096223C" w:rsidP="001C3CB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93A88" w:rsidRPr="00D82F16" w:rsidRDefault="00393A88" w:rsidP="001C3CB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82F16">
        <w:rPr>
          <w:rFonts w:ascii="Times New Roman" w:hAnsi="Times New Roman" w:cs="Times New Roman"/>
          <w:b/>
          <w:bCs/>
          <w:lang w:val="en-US"/>
        </w:rPr>
        <w:lastRenderedPageBreak/>
        <w:t>X</w:t>
      </w:r>
      <w:r w:rsidR="001B7858" w:rsidRPr="00D82F16">
        <w:rPr>
          <w:rFonts w:ascii="Times New Roman" w:hAnsi="Times New Roman" w:cs="Times New Roman"/>
          <w:b/>
          <w:bCs/>
          <w:lang w:val="en-US"/>
        </w:rPr>
        <w:t>I</w:t>
      </w:r>
      <w:r w:rsidRPr="00D82F16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D82F16">
        <w:rPr>
          <w:rFonts w:ascii="Times New Roman" w:hAnsi="Times New Roman" w:cs="Times New Roman"/>
          <w:b/>
          <w:bCs/>
        </w:rPr>
        <w:t>ОБЩИ РАЗПОРЕДБИ</w:t>
      </w: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264788">
        <w:rPr>
          <w:rFonts w:ascii="Times New Roman" w:hAnsi="Times New Roman" w:cs="Times New Roman"/>
          <w:b/>
          <w:u w:val="single"/>
        </w:rPr>
        <w:t>Чл.2</w:t>
      </w:r>
      <w:r w:rsidR="00264788" w:rsidRPr="00264788">
        <w:rPr>
          <w:rFonts w:ascii="Times New Roman" w:hAnsi="Times New Roman" w:cs="Times New Roman"/>
          <w:b/>
          <w:u w:val="single"/>
          <w:lang w:val="en-US"/>
        </w:rPr>
        <w:t>6</w:t>
      </w:r>
      <w:r w:rsidRPr="00264788">
        <w:rPr>
          <w:rFonts w:ascii="Times New Roman" w:hAnsi="Times New Roman" w:cs="Times New Roman"/>
          <w:b/>
          <w:u w:val="single"/>
        </w:rPr>
        <w:t>.</w:t>
      </w:r>
      <w:r w:rsidRPr="00D82F16">
        <w:rPr>
          <w:rFonts w:ascii="Times New Roman" w:hAnsi="Times New Roman" w:cs="Times New Roman"/>
        </w:rPr>
        <w:t xml:space="preserve">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 w:rsidRPr="00D82F16">
        <w:rPr>
          <w:rFonts w:ascii="Times New Roman" w:hAnsi="Times New Roman" w:cs="Times New Roman"/>
        </w:rPr>
        <w:t>ноу-хау</w:t>
      </w:r>
      <w:proofErr w:type="spellEnd"/>
      <w:r w:rsidRPr="00D82F16">
        <w:rPr>
          <w:rFonts w:ascii="Times New Roman" w:hAnsi="Times New Roman" w:cs="Times New Roman"/>
        </w:rPr>
        <w:t xml:space="preserve">, изобретения, полезни модели или други права от подобен характер, свързани с изпълнението на договора. </w:t>
      </w: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264788">
        <w:rPr>
          <w:rFonts w:ascii="Times New Roman" w:hAnsi="Times New Roman" w:cs="Times New Roman"/>
          <w:b/>
          <w:u w:val="single"/>
        </w:rPr>
        <w:t>Чл.2</w:t>
      </w:r>
      <w:r w:rsidR="00264788" w:rsidRPr="00264788">
        <w:rPr>
          <w:rFonts w:ascii="Times New Roman" w:hAnsi="Times New Roman" w:cs="Times New Roman"/>
          <w:b/>
          <w:u w:val="single"/>
          <w:lang w:val="en-US"/>
        </w:rPr>
        <w:t>7</w:t>
      </w:r>
      <w:r w:rsidRPr="00264788">
        <w:rPr>
          <w:rFonts w:ascii="Times New Roman" w:hAnsi="Times New Roman" w:cs="Times New Roman"/>
          <w:u w:val="single"/>
        </w:rPr>
        <w:t>.</w:t>
      </w:r>
      <w:r w:rsidRPr="00D82F16">
        <w:rPr>
          <w:rFonts w:ascii="Times New Roman" w:hAnsi="Times New Roman" w:cs="Times New Roman"/>
        </w:rPr>
        <w:t xml:space="preserve"> (1) Всички съобщения между страните във връзка с настоящия договор следва да бъдат в писмена форма. Съобщенията ще се получават на следните адреси:</w:t>
      </w:r>
    </w:p>
    <w:p w:rsidR="007766A1" w:rsidRPr="00D82F16" w:rsidRDefault="007766A1" w:rsidP="007766A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за ВЪЗЛОЖИТЕЛЯ – гр. Сопот, бул. „Иван Вазов” 34</w:t>
      </w:r>
    </w:p>
    <w:p w:rsidR="007766A1" w:rsidRPr="00D82F16" w:rsidRDefault="007766A1" w:rsidP="007766A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 xml:space="preserve">за ИЗПЪЛНИТЕЛЯ – </w:t>
      </w:r>
      <w:r w:rsidR="00143681" w:rsidRPr="00D82F16">
        <w:rPr>
          <w:rFonts w:ascii="Times New Roman" w:hAnsi="Times New Roman" w:cs="Times New Roman"/>
        </w:rPr>
        <w:t>………………………………………..</w:t>
      </w: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 xml:space="preserve">(2) При промяна на данните, посочени в предходната алинея, всяка от страните е длъжна да уведоми другата в тридневен срок от настъпване на промяната. </w:t>
      </w: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264788">
        <w:rPr>
          <w:rFonts w:ascii="Times New Roman" w:hAnsi="Times New Roman" w:cs="Times New Roman"/>
          <w:b/>
          <w:u w:val="single"/>
        </w:rPr>
        <w:t>Чл.2</w:t>
      </w:r>
      <w:r w:rsidR="00264788" w:rsidRPr="00264788">
        <w:rPr>
          <w:rFonts w:ascii="Times New Roman" w:hAnsi="Times New Roman" w:cs="Times New Roman"/>
          <w:b/>
          <w:u w:val="single"/>
          <w:lang w:val="en-US"/>
        </w:rPr>
        <w:t>8</w:t>
      </w:r>
      <w:r w:rsidRPr="00264788">
        <w:rPr>
          <w:rFonts w:ascii="Times New Roman" w:hAnsi="Times New Roman" w:cs="Times New Roman"/>
          <w:b/>
          <w:u w:val="single"/>
        </w:rPr>
        <w:t>.</w:t>
      </w:r>
      <w:r w:rsidRPr="00D82F16">
        <w:rPr>
          <w:rFonts w:ascii="Times New Roman" w:hAnsi="Times New Roman" w:cs="Times New Roman"/>
        </w:rPr>
        <w:t xml:space="preserve"> Нищожността на някоя клауза от настоящия договор не води до нищожност на договора като цяло. </w:t>
      </w: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264788">
        <w:rPr>
          <w:rFonts w:ascii="Times New Roman" w:hAnsi="Times New Roman" w:cs="Times New Roman"/>
          <w:b/>
          <w:u w:val="single"/>
        </w:rPr>
        <w:t>Чл.2</w:t>
      </w:r>
      <w:r w:rsidR="00264788" w:rsidRPr="00264788">
        <w:rPr>
          <w:rFonts w:ascii="Times New Roman" w:hAnsi="Times New Roman" w:cs="Times New Roman"/>
          <w:b/>
          <w:u w:val="single"/>
          <w:lang w:val="en-US"/>
        </w:rPr>
        <w:t>9</w:t>
      </w:r>
      <w:r w:rsidRPr="00264788">
        <w:rPr>
          <w:rFonts w:ascii="Times New Roman" w:hAnsi="Times New Roman" w:cs="Times New Roman"/>
          <w:b/>
          <w:u w:val="single"/>
        </w:rPr>
        <w:t>.</w:t>
      </w:r>
      <w:r w:rsidRPr="00D82F16">
        <w:rPr>
          <w:rFonts w:ascii="Times New Roman" w:hAnsi="Times New Roman" w:cs="Times New Roman"/>
          <w:b/>
        </w:rPr>
        <w:t xml:space="preserve"> </w:t>
      </w:r>
      <w:r w:rsidRPr="00D82F16">
        <w:rPr>
          <w:rFonts w:ascii="Times New Roman" w:hAnsi="Times New Roman" w:cs="Times New Roman"/>
        </w:rPr>
        <w:t xml:space="preserve">Всички допълнително възникнали въпроси след подписването на договора и свързани с неговото изпълнение, ще се решават от двете страни в дух на добра воля с двустранни писмени споразумения, които не могат да променят или допълват елементите на договора. </w:t>
      </w:r>
    </w:p>
    <w:p w:rsidR="007766A1" w:rsidRPr="00D82F16" w:rsidRDefault="007766A1" w:rsidP="007E5E4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750234">
        <w:rPr>
          <w:rFonts w:ascii="Times New Roman" w:hAnsi="Times New Roman" w:cs="Times New Roman"/>
          <w:b/>
          <w:u w:val="single"/>
        </w:rPr>
        <w:t>Чл.</w:t>
      </w:r>
      <w:r w:rsidR="00750234" w:rsidRPr="00750234">
        <w:rPr>
          <w:rFonts w:ascii="Times New Roman" w:hAnsi="Times New Roman" w:cs="Times New Roman"/>
          <w:b/>
          <w:u w:val="single"/>
          <w:lang w:val="en-US"/>
        </w:rPr>
        <w:t>30</w:t>
      </w:r>
      <w:r w:rsidRPr="00750234">
        <w:rPr>
          <w:rFonts w:ascii="Times New Roman" w:hAnsi="Times New Roman" w:cs="Times New Roman"/>
          <w:b/>
          <w:u w:val="single"/>
        </w:rPr>
        <w:t>.</w:t>
      </w:r>
      <w:r w:rsidRPr="00D82F16">
        <w:rPr>
          <w:rFonts w:ascii="Times New Roman" w:hAnsi="Times New Roman" w:cs="Times New Roman"/>
        </w:rPr>
        <w:t xml:space="preserve"> Страните ще решават споровете, възникнали при или по повод изпълнението на договора или свързани с него, или с неговото тълкуване, действителност/недействителност, изпълнение/неизпълнение или прекратяване, по взаимно съгласие и с писмени споразумения, а при непостигане на съгласие въпросът се отнася за решаване пред компетентния съд на територията на РБ по реда на ГПК. </w:t>
      </w:r>
    </w:p>
    <w:p w:rsidR="00750234" w:rsidRDefault="00750234" w:rsidP="00374E10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7766A1" w:rsidRPr="00D82F16" w:rsidRDefault="007766A1" w:rsidP="00374E10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Неразделна част от настоящия договор е ОФЕРТАТА на ИЗПЪЛНИТЕЛЯ</w:t>
      </w:r>
      <w:r w:rsidR="00374E10" w:rsidRPr="00D82F16">
        <w:rPr>
          <w:rFonts w:ascii="Times New Roman" w:hAnsi="Times New Roman" w:cs="Times New Roman"/>
        </w:rPr>
        <w:t>.</w:t>
      </w:r>
    </w:p>
    <w:p w:rsidR="00374E10" w:rsidRPr="00D82F16" w:rsidRDefault="00374E10" w:rsidP="00374E10">
      <w:pPr>
        <w:ind w:firstLine="708"/>
        <w:jc w:val="both"/>
        <w:rPr>
          <w:rFonts w:ascii="Times New Roman" w:hAnsi="Times New Roman" w:cs="Times New Roman"/>
        </w:rPr>
      </w:pP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За неуредените въпроси се прилагат разпоредбите на действащото гражданско законодателство.</w:t>
      </w: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 xml:space="preserve">Настоящият договор се изготви и подписа в </w:t>
      </w:r>
      <w:r w:rsidR="00374E10" w:rsidRPr="00D82F16">
        <w:rPr>
          <w:rFonts w:ascii="Times New Roman" w:hAnsi="Times New Roman" w:cs="Times New Roman"/>
        </w:rPr>
        <w:t>три</w:t>
      </w:r>
      <w:r w:rsidRPr="00D82F16">
        <w:rPr>
          <w:rFonts w:ascii="Times New Roman" w:hAnsi="Times New Roman" w:cs="Times New Roman"/>
        </w:rPr>
        <w:t xml:space="preserve"> еднообразни екземпляра – </w:t>
      </w:r>
      <w:r w:rsidR="00374E10" w:rsidRPr="00D82F16">
        <w:rPr>
          <w:rFonts w:ascii="Times New Roman" w:hAnsi="Times New Roman" w:cs="Times New Roman"/>
        </w:rPr>
        <w:t>два за ВЪЗЛОЖИТЕЛЯ и един за ИЗПЪЛНИТЕЛЯ</w:t>
      </w:r>
      <w:r w:rsidRPr="00D82F16">
        <w:rPr>
          <w:rFonts w:ascii="Times New Roman" w:hAnsi="Times New Roman" w:cs="Times New Roman"/>
        </w:rPr>
        <w:t xml:space="preserve">. </w:t>
      </w: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D82F16" w:rsidRDefault="00143681" w:rsidP="007766A1">
      <w:pPr>
        <w:ind w:firstLine="708"/>
        <w:jc w:val="both"/>
        <w:rPr>
          <w:rFonts w:ascii="Times New Roman" w:hAnsi="Times New Roman" w:cs="Times New Roman"/>
          <w:b/>
        </w:rPr>
      </w:pPr>
      <w:r w:rsidRPr="00D82F16">
        <w:rPr>
          <w:rFonts w:ascii="Times New Roman" w:hAnsi="Times New Roman" w:cs="Times New Roman"/>
          <w:b/>
        </w:rPr>
        <w:t>ВЪЗЛОЖИТЕЛ:</w:t>
      </w:r>
      <w:r w:rsidRPr="00D82F16">
        <w:rPr>
          <w:rFonts w:ascii="Times New Roman" w:hAnsi="Times New Roman" w:cs="Times New Roman"/>
          <w:b/>
        </w:rPr>
        <w:tab/>
      </w:r>
      <w:r w:rsidRPr="00D82F16">
        <w:rPr>
          <w:rFonts w:ascii="Times New Roman" w:hAnsi="Times New Roman" w:cs="Times New Roman"/>
          <w:b/>
        </w:rPr>
        <w:tab/>
      </w:r>
      <w:r w:rsidRPr="00D82F16">
        <w:rPr>
          <w:rFonts w:ascii="Times New Roman" w:hAnsi="Times New Roman" w:cs="Times New Roman"/>
          <w:b/>
        </w:rPr>
        <w:tab/>
      </w:r>
      <w:r w:rsidRPr="00D82F16">
        <w:rPr>
          <w:rFonts w:ascii="Times New Roman" w:hAnsi="Times New Roman" w:cs="Times New Roman"/>
          <w:b/>
        </w:rPr>
        <w:tab/>
      </w:r>
      <w:r w:rsidR="007766A1" w:rsidRPr="00D82F16">
        <w:rPr>
          <w:rFonts w:ascii="Times New Roman" w:hAnsi="Times New Roman" w:cs="Times New Roman"/>
          <w:b/>
        </w:rPr>
        <w:tab/>
      </w:r>
      <w:r w:rsidR="001C3CBD">
        <w:rPr>
          <w:rFonts w:ascii="Times New Roman" w:hAnsi="Times New Roman" w:cs="Times New Roman"/>
          <w:b/>
          <w:lang w:val="en-US"/>
        </w:rPr>
        <w:tab/>
      </w:r>
      <w:r w:rsidR="007766A1" w:rsidRPr="00D82F16">
        <w:rPr>
          <w:rFonts w:ascii="Times New Roman" w:hAnsi="Times New Roman" w:cs="Times New Roman"/>
          <w:b/>
        </w:rPr>
        <w:t>ИЗПЪЛНИТЕЛ:</w:t>
      </w:r>
    </w:p>
    <w:p w:rsidR="007766A1" w:rsidRPr="00D82F16" w:rsidRDefault="00143681" w:rsidP="007766A1">
      <w:pPr>
        <w:ind w:firstLine="708"/>
        <w:jc w:val="both"/>
        <w:rPr>
          <w:rFonts w:ascii="Times New Roman" w:hAnsi="Times New Roman" w:cs="Times New Roman"/>
          <w:b/>
        </w:rPr>
      </w:pPr>
      <w:r w:rsidRPr="00D82F16">
        <w:rPr>
          <w:rFonts w:ascii="Times New Roman" w:hAnsi="Times New Roman" w:cs="Times New Roman"/>
          <w:b/>
        </w:rPr>
        <w:t>ОБЩИНА СОПОТ</w:t>
      </w:r>
      <w:r w:rsidRPr="00D82F16">
        <w:rPr>
          <w:rFonts w:ascii="Times New Roman" w:hAnsi="Times New Roman" w:cs="Times New Roman"/>
          <w:b/>
        </w:rPr>
        <w:tab/>
      </w:r>
      <w:r w:rsidRPr="00D82F16">
        <w:rPr>
          <w:rFonts w:ascii="Times New Roman" w:hAnsi="Times New Roman" w:cs="Times New Roman"/>
          <w:b/>
        </w:rPr>
        <w:tab/>
      </w:r>
      <w:r w:rsidRPr="00D82F16">
        <w:rPr>
          <w:rFonts w:ascii="Times New Roman" w:hAnsi="Times New Roman" w:cs="Times New Roman"/>
          <w:b/>
        </w:rPr>
        <w:tab/>
      </w:r>
      <w:r w:rsidRPr="00D82F16">
        <w:rPr>
          <w:rFonts w:ascii="Times New Roman" w:hAnsi="Times New Roman" w:cs="Times New Roman"/>
          <w:b/>
        </w:rPr>
        <w:tab/>
      </w:r>
      <w:r w:rsidRPr="00D82F16">
        <w:rPr>
          <w:rFonts w:ascii="Times New Roman" w:hAnsi="Times New Roman" w:cs="Times New Roman"/>
          <w:b/>
        </w:rPr>
        <w:tab/>
      </w:r>
      <w:r w:rsidR="001C3CBD">
        <w:rPr>
          <w:rFonts w:ascii="Times New Roman" w:hAnsi="Times New Roman" w:cs="Times New Roman"/>
          <w:b/>
          <w:lang w:val="en-US"/>
        </w:rPr>
        <w:tab/>
      </w:r>
      <w:r w:rsidRPr="00D82F16">
        <w:rPr>
          <w:rFonts w:ascii="Times New Roman" w:hAnsi="Times New Roman" w:cs="Times New Roman"/>
          <w:b/>
        </w:rPr>
        <w:t>………………….</w:t>
      </w: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  <w:b/>
        </w:rPr>
      </w:pPr>
    </w:p>
    <w:p w:rsidR="007766A1" w:rsidRPr="00D82F16" w:rsidRDefault="00143681" w:rsidP="007766A1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ДЕЯН ДОЙНОВ</w:t>
      </w:r>
      <w:r w:rsidRPr="00D82F16">
        <w:rPr>
          <w:rFonts w:ascii="Times New Roman" w:hAnsi="Times New Roman" w:cs="Times New Roman"/>
        </w:rPr>
        <w:tab/>
      </w:r>
      <w:r w:rsidRPr="00D82F16">
        <w:rPr>
          <w:rFonts w:ascii="Times New Roman" w:hAnsi="Times New Roman" w:cs="Times New Roman"/>
        </w:rPr>
        <w:tab/>
      </w:r>
      <w:r w:rsidRPr="00D82F16">
        <w:rPr>
          <w:rFonts w:ascii="Times New Roman" w:hAnsi="Times New Roman" w:cs="Times New Roman"/>
        </w:rPr>
        <w:tab/>
      </w:r>
      <w:r w:rsidRPr="00D82F16">
        <w:rPr>
          <w:rFonts w:ascii="Times New Roman" w:hAnsi="Times New Roman" w:cs="Times New Roman"/>
        </w:rPr>
        <w:tab/>
      </w:r>
      <w:r w:rsidRPr="00D82F16">
        <w:rPr>
          <w:rFonts w:ascii="Times New Roman" w:hAnsi="Times New Roman" w:cs="Times New Roman"/>
        </w:rPr>
        <w:tab/>
      </w:r>
      <w:r w:rsidR="001C3CBD">
        <w:rPr>
          <w:rFonts w:ascii="Times New Roman" w:hAnsi="Times New Roman" w:cs="Times New Roman"/>
          <w:lang w:val="en-US"/>
        </w:rPr>
        <w:tab/>
      </w:r>
      <w:r w:rsidR="00374E10" w:rsidRPr="00D82F16">
        <w:rPr>
          <w:rFonts w:ascii="Times New Roman" w:hAnsi="Times New Roman" w:cs="Times New Roman"/>
        </w:rPr>
        <w:t>…………………</w:t>
      </w:r>
    </w:p>
    <w:p w:rsidR="007766A1" w:rsidRPr="00D82F16" w:rsidRDefault="00143681" w:rsidP="007766A1">
      <w:pPr>
        <w:ind w:firstLine="708"/>
        <w:jc w:val="both"/>
        <w:rPr>
          <w:rFonts w:ascii="Times New Roman" w:hAnsi="Times New Roman" w:cs="Times New Roman"/>
          <w:i/>
        </w:rPr>
      </w:pPr>
      <w:r w:rsidRPr="00D82F16">
        <w:rPr>
          <w:rFonts w:ascii="Times New Roman" w:hAnsi="Times New Roman" w:cs="Times New Roman"/>
          <w:i/>
        </w:rPr>
        <w:t>КМЕТ НА ОБЩИНА СОПОТ</w:t>
      </w:r>
      <w:r w:rsidRPr="00D82F16">
        <w:rPr>
          <w:rFonts w:ascii="Times New Roman" w:hAnsi="Times New Roman" w:cs="Times New Roman"/>
          <w:i/>
        </w:rPr>
        <w:tab/>
      </w:r>
      <w:r w:rsidRPr="00D82F16">
        <w:rPr>
          <w:rFonts w:ascii="Times New Roman" w:hAnsi="Times New Roman" w:cs="Times New Roman"/>
          <w:i/>
        </w:rPr>
        <w:tab/>
      </w:r>
      <w:r w:rsidRPr="00D82F16">
        <w:rPr>
          <w:rFonts w:ascii="Times New Roman" w:hAnsi="Times New Roman" w:cs="Times New Roman"/>
          <w:i/>
        </w:rPr>
        <w:tab/>
      </w:r>
      <w:r w:rsidRPr="00D82F16">
        <w:rPr>
          <w:rFonts w:ascii="Times New Roman" w:hAnsi="Times New Roman" w:cs="Times New Roman"/>
          <w:i/>
        </w:rPr>
        <w:tab/>
      </w:r>
      <w:r w:rsidR="007766A1" w:rsidRPr="00D82F16">
        <w:rPr>
          <w:rFonts w:ascii="Times New Roman" w:hAnsi="Times New Roman" w:cs="Times New Roman"/>
          <w:i/>
        </w:rPr>
        <w:t>УПРАВИТЕЛ</w:t>
      </w:r>
    </w:p>
    <w:p w:rsidR="007766A1" w:rsidRPr="00D82F16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1C3CBD" w:rsidRDefault="007766A1" w:rsidP="001C3CBD">
      <w:pPr>
        <w:jc w:val="both"/>
        <w:rPr>
          <w:rFonts w:ascii="Times New Roman" w:hAnsi="Times New Roman" w:cs="Times New Roman"/>
          <w:lang w:val="en-US"/>
        </w:rPr>
      </w:pPr>
    </w:p>
    <w:p w:rsidR="007766A1" w:rsidRPr="00D82F16" w:rsidRDefault="00374E10" w:rsidP="007766A1">
      <w:pPr>
        <w:ind w:firstLine="708"/>
        <w:jc w:val="both"/>
        <w:rPr>
          <w:rFonts w:ascii="Times New Roman" w:hAnsi="Times New Roman" w:cs="Times New Roman"/>
        </w:rPr>
      </w:pPr>
      <w:r w:rsidRPr="00D82F16">
        <w:rPr>
          <w:rFonts w:ascii="Times New Roman" w:hAnsi="Times New Roman" w:cs="Times New Roman"/>
        </w:rPr>
        <w:t>Надежда Тодорова</w:t>
      </w:r>
    </w:p>
    <w:p w:rsidR="00393A88" w:rsidRPr="001C3CBD" w:rsidRDefault="0064646B" w:rsidP="001C3CBD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D82F16">
        <w:rPr>
          <w:rFonts w:ascii="Times New Roman" w:hAnsi="Times New Roman" w:cs="Times New Roman"/>
          <w:i/>
        </w:rPr>
        <w:t>Гл. счетоводител</w:t>
      </w:r>
      <w:bookmarkEnd w:id="1"/>
    </w:p>
    <w:sectPr w:rsidR="00393A88" w:rsidRPr="001C3CBD" w:rsidSect="002B34F1">
      <w:footerReference w:type="default" r:id="rId7"/>
      <w:pgSz w:w="11900" w:h="16840"/>
      <w:pgMar w:top="2229" w:right="1334" w:bottom="222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FA" w:rsidRDefault="003272FA">
      <w:r>
        <w:separator/>
      </w:r>
    </w:p>
  </w:endnote>
  <w:endnote w:type="continuationSeparator" w:id="0">
    <w:p w:rsidR="003272FA" w:rsidRDefault="0032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083"/>
      <w:docPartObj>
        <w:docPartGallery w:val="Page Numbers (Bottom of Page)"/>
        <w:docPartUnique/>
      </w:docPartObj>
    </w:sdtPr>
    <w:sdtContent>
      <w:p w:rsidR="005209D5" w:rsidRDefault="00FB7A7D">
        <w:pPr>
          <w:pStyle w:val="aa"/>
          <w:jc w:val="right"/>
        </w:pPr>
        <w:r>
          <w:fldChar w:fldCharType="begin"/>
        </w:r>
        <w:r w:rsidR="005209D5">
          <w:instrText>PAGE   \* MERGEFORMAT</w:instrText>
        </w:r>
        <w:r>
          <w:fldChar w:fldCharType="separate"/>
        </w:r>
        <w:r w:rsidR="0096223C">
          <w:rPr>
            <w:noProof/>
          </w:rPr>
          <w:t>1</w:t>
        </w:r>
        <w:r>
          <w:fldChar w:fldCharType="end"/>
        </w:r>
      </w:p>
    </w:sdtContent>
  </w:sdt>
  <w:p w:rsidR="005209D5" w:rsidRDefault="00520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FA" w:rsidRDefault="003272FA">
      <w:r>
        <w:separator/>
      </w:r>
    </w:p>
  </w:footnote>
  <w:footnote w:type="continuationSeparator" w:id="0">
    <w:p w:rsidR="003272FA" w:rsidRDefault="00327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6F44C4"/>
    <w:multiLevelType w:val="hybridMultilevel"/>
    <w:tmpl w:val="ACAE10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2516F"/>
    <w:multiLevelType w:val="hybridMultilevel"/>
    <w:tmpl w:val="4AA4DE9C"/>
    <w:lvl w:ilvl="0" w:tplc="B39C135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0B535D"/>
    <w:multiLevelType w:val="hybridMultilevel"/>
    <w:tmpl w:val="9A3C904A"/>
    <w:lvl w:ilvl="0" w:tplc="FAB23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0D223F"/>
    <w:multiLevelType w:val="hybridMultilevel"/>
    <w:tmpl w:val="441A1EEA"/>
    <w:lvl w:ilvl="0" w:tplc="02B084C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>
    <w:nsid w:val="3B310251"/>
    <w:multiLevelType w:val="hybridMultilevel"/>
    <w:tmpl w:val="9ECC9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968C2"/>
    <w:multiLevelType w:val="hybridMultilevel"/>
    <w:tmpl w:val="4FFCECD0"/>
    <w:lvl w:ilvl="0" w:tplc="C6228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5D0151"/>
    <w:multiLevelType w:val="hybridMultilevel"/>
    <w:tmpl w:val="1F1E43DC"/>
    <w:lvl w:ilvl="0" w:tplc="61323B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5612"/>
    <w:multiLevelType w:val="hybridMultilevel"/>
    <w:tmpl w:val="085E42F0"/>
    <w:lvl w:ilvl="0" w:tplc="3F3687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5E0137"/>
    <w:multiLevelType w:val="hybridMultilevel"/>
    <w:tmpl w:val="6728D572"/>
    <w:lvl w:ilvl="0" w:tplc="427E30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4650DB6"/>
    <w:multiLevelType w:val="hybridMultilevel"/>
    <w:tmpl w:val="6CCAF1CA"/>
    <w:lvl w:ilvl="0" w:tplc="CEE000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9"/>
  </w:num>
  <w:num w:numId="14">
    <w:abstractNumId w:val="18"/>
  </w:num>
  <w:num w:numId="15">
    <w:abstractNumId w:val="20"/>
  </w:num>
  <w:num w:numId="16">
    <w:abstractNumId w:val="13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4BB8"/>
    <w:rsid w:val="00005AA0"/>
    <w:rsid w:val="00013C1C"/>
    <w:rsid w:val="00020A42"/>
    <w:rsid w:val="00074F67"/>
    <w:rsid w:val="000A2886"/>
    <w:rsid w:val="000A53C9"/>
    <w:rsid w:val="000B5EED"/>
    <w:rsid w:val="000C35AB"/>
    <w:rsid w:val="000F49A8"/>
    <w:rsid w:val="000F7AE6"/>
    <w:rsid w:val="00104A48"/>
    <w:rsid w:val="00117436"/>
    <w:rsid w:val="00135C58"/>
    <w:rsid w:val="00143681"/>
    <w:rsid w:val="0017157D"/>
    <w:rsid w:val="00193775"/>
    <w:rsid w:val="001B7858"/>
    <w:rsid w:val="001C3CBD"/>
    <w:rsid w:val="001D35C1"/>
    <w:rsid w:val="001F2E08"/>
    <w:rsid w:val="001F2F4C"/>
    <w:rsid w:val="001F61A4"/>
    <w:rsid w:val="00201B77"/>
    <w:rsid w:val="00203773"/>
    <w:rsid w:val="002279A5"/>
    <w:rsid w:val="00242CAA"/>
    <w:rsid w:val="002437A5"/>
    <w:rsid w:val="00254BFB"/>
    <w:rsid w:val="00264788"/>
    <w:rsid w:val="00297542"/>
    <w:rsid w:val="002B0EDD"/>
    <w:rsid w:val="002B34F1"/>
    <w:rsid w:val="002B3911"/>
    <w:rsid w:val="002D13B4"/>
    <w:rsid w:val="002E3AAB"/>
    <w:rsid w:val="002E5687"/>
    <w:rsid w:val="00300FC0"/>
    <w:rsid w:val="0030539E"/>
    <w:rsid w:val="003272FA"/>
    <w:rsid w:val="00374E10"/>
    <w:rsid w:val="00393A88"/>
    <w:rsid w:val="00396283"/>
    <w:rsid w:val="003966DA"/>
    <w:rsid w:val="003C7ECA"/>
    <w:rsid w:val="003F634D"/>
    <w:rsid w:val="00464D4E"/>
    <w:rsid w:val="004B286F"/>
    <w:rsid w:val="004E20BC"/>
    <w:rsid w:val="004F1ECD"/>
    <w:rsid w:val="004F21AC"/>
    <w:rsid w:val="005023BF"/>
    <w:rsid w:val="005209D5"/>
    <w:rsid w:val="0052145F"/>
    <w:rsid w:val="00544B20"/>
    <w:rsid w:val="005571DE"/>
    <w:rsid w:val="005C469A"/>
    <w:rsid w:val="005C528D"/>
    <w:rsid w:val="005C7469"/>
    <w:rsid w:val="005D0548"/>
    <w:rsid w:val="00615BCC"/>
    <w:rsid w:val="0062123B"/>
    <w:rsid w:val="006234A3"/>
    <w:rsid w:val="00642043"/>
    <w:rsid w:val="0064646B"/>
    <w:rsid w:val="00654E69"/>
    <w:rsid w:val="006C6489"/>
    <w:rsid w:val="006F7BE0"/>
    <w:rsid w:val="00704E3E"/>
    <w:rsid w:val="00721B5C"/>
    <w:rsid w:val="00750234"/>
    <w:rsid w:val="00770149"/>
    <w:rsid w:val="007766A1"/>
    <w:rsid w:val="007B7321"/>
    <w:rsid w:val="007D132D"/>
    <w:rsid w:val="007D2879"/>
    <w:rsid w:val="007D789D"/>
    <w:rsid w:val="007E5E4D"/>
    <w:rsid w:val="00803811"/>
    <w:rsid w:val="008051F8"/>
    <w:rsid w:val="008602CC"/>
    <w:rsid w:val="00875598"/>
    <w:rsid w:val="008F05C9"/>
    <w:rsid w:val="008F6207"/>
    <w:rsid w:val="00900AC6"/>
    <w:rsid w:val="009033EF"/>
    <w:rsid w:val="00922E0B"/>
    <w:rsid w:val="00937066"/>
    <w:rsid w:val="0096223C"/>
    <w:rsid w:val="009E5CFA"/>
    <w:rsid w:val="009F4BB8"/>
    <w:rsid w:val="00A751AF"/>
    <w:rsid w:val="00A97A34"/>
    <w:rsid w:val="00B31705"/>
    <w:rsid w:val="00B3498F"/>
    <w:rsid w:val="00BF761A"/>
    <w:rsid w:val="00CB4CC3"/>
    <w:rsid w:val="00CF0B7C"/>
    <w:rsid w:val="00CF5CE4"/>
    <w:rsid w:val="00D1000B"/>
    <w:rsid w:val="00D37988"/>
    <w:rsid w:val="00D51144"/>
    <w:rsid w:val="00D77679"/>
    <w:rsid w:val="00D8061C"/>
    <w:rsid w:val="00D82F16"/>
    <w:rsid w:val="00DC63C4"/>
    <w:rsid w:val="00DE5E19"/>
    <w:rsid w:val="00DF78BA"/>
    <w:rsid w:val="00E045AD"/>
    <w:rsid w:val="00E20CBC"/>
    <w:rsid w:val="00E2453C"/>
    <w:rsid w:val="00E35934"/>
    <w:rsid w:val="00E5683E"/>
    <w:rsid w:val="00E6595D"/>
    <w:rsid w:val="00EB38DD"/>
    <w:rsid w:val="00ED43D2"/>
    <w:rsid w:val="00ED56DE"/>
    <w:rsid w:val="00F167D2"/>
    <w:rsid w:val="00F514D8"/>
    <w:rsid w:val="00F60BCB"/>
    <w:rsid w:val="00FB7A7D"/>
    <w:rsid w:val="00FD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2016-02-15T14:46:00Z</cp:lastPrinted>
  <dcterms:created xsi:type="dcterms:W3CDTF">2016-02-05T09:22:00Z</dcterms:created>
  <dcterms:modified xsi:type="dcterms:W3CDTF">2017-06-26T08:11:00Z</dcterms:modified>
</cp:coreProperties>
</file>