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88" w:rsidRPr="000A2EA2" w:rsidRDefault="00393A88" w:rsidP="00465192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  <w:sz w:val="24"/>
          <w:szCs w:val="24"/>
          <w:lang w:val="en-US"/>
        </w:rPr>
      </w:pPr>
      <w:bookmarkStart w:id="0" w:name="bookmark0"/>
    </w:p>
    <w:p w:rsidR="009F4BB8" w:rsidRPr="000A2EA2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sz w:val="24"/>
          <w:szCs w:val="24"/>
          <w:lang w:val="en-US"/>
        </w:rPr>
      </w:pPr>
      <w:r w:rsidRPr="000A2EA2">
        <w:rPr>
          <w:rStyle w:val="20"/>
          <w:b/>
          <w:bCs/>
          <w:color w:val="000000"/>
          <w:sz w:val="24"/>
          <w:szCs w:val="24"/>
        </w:rPr>
        <w:t>ДОГОВОР</w:t>
      </w:r>
      <w:bookmarkEnd w:id="0"/>
    </w:p>
    <w:p w:rsidR="00393A88" w:rsidRPr="000A2EA2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z w:val="24"/>
          <w:szCs w:val="24"/>
          <w:shd w:val="clear" w:color="auto" w:fill="FFFFFF"/>
        </w:rPr>
      </w:pPr>
      <w:r w:rsidRPr="000A2EA2">
        <w:rPr>
          <w:rStyle w:val="20"/>
          <w:bCs/>
          <w:i/>
          <w:color w:val="000000"/>
          <w:sz w:val="24"/>
          <w:szCs w:val="24"/>
        </w:rPr>
        <w:t>ПРОЕКТ!</w:t>
      </w:r>
    </w:p>
    <w:p w:rsidR="00393A88" w:rsidRPr="000A2EA2" w:rsidRDefault="00393A88" w:rsidP="00393A88">
      <w:pPr>
        <w:pStyle w:val="21"/>
        <w:keepNext/>
        <w:keepLines/>
        <w:spacing w:after="575"/>
        <w:jc w:val="center"/>
        <w:rPr>
          <w:i/>
          <w:sz w:val="24"/>
          <w:szCs w:val="24"/>
          <w:shd w:val="clear" w:color="auto" w:fill="FFFFFF"/>
        </w:rPr>
      </w:pPr>
      <w:r w:rsidRPr="000A2EA2">
        <w:rPr>
          <w:i/>
          <w:sz w:val="24"/>
          <w:szCs w:val="24"/>
          <w:shd w:val="clear" w:color="auto" w:fill="FFFFFF"/>
        </w:rPr>
        <w:t>За обособена позиция №</w:t>
      </w:r>
      <w:r w:rsidR="00A814AE">
        <w:rPr>
          <w:i/>
          <w:sz w:val="24"/>
          <w:szCs w:val="24"/>
          <w:shd w:val="clear" w:color="auto" w:fill="FFFFFF"/>
        </w:rPr>
        <w:t xml:space="preserve"> 6</w:t>
      </w:r>
    </w:p>
    <w:p w:rsidR="009F4BB8" w:rsidRPr="000A2EA2" w:rsidRDefault="009F4BB8" w:rsidP="009F4BB8">
      <w:pPr>
        <w:pStyle w:val="210"/>
        <w:shd w:val="clear" w:color="auto" w:fill="auto"/>
        <w:spacing w:before="0"/>
        <w:ind w:left="740" w:firstLine="0"/>
        <w:rPr>
          <w:sz w:val="24"/>
          <w:szCs w:val="24"/>
        </w:rPr>
      </w:pPr>
      <w:r w:rsidRPr="000A2EA2">
        <w:rPr>
          <w:rStyle w:val="23"/>
          <w:color w:val="000000"/>
          <w:sz w:val="24"/>
          <w:szCs w:val="24"/>
        </w:rPr>
        <w:t xml:space="preserve">Днес, </w:t>
      </w:r>
      <w:r w:rsidR="000A53C9" w:rsidRPr="000A2EA2">
        <w:rPr>
          <w:rStyle w:val="23"/>
          <w:color w:val="000000"/>
          <w:sz w:val="24"/>
          <w:szCs w:val="24"/>
          <w:lang w:val="en-US"/>
        </w:rPr>
        <w:t>…………..</w:t>
      </w:r>
      <w:r w:rsidR="00E35934" w:rsidRPr="000A2EA2">
        <w:rPr>
          <w:rStyle w:val="23"/>
          <w:color w:val="000000"/>
          <w:sz w:val="24"/>
          <w:szCs w:val="24"/>
        </w:rPr>
        <w:t>201</w:t>
      </w:r>
      <w:r w:rsidR="00411A1D" w:rsidRPr="000A2EA2">
        <w:rPr>
          <w:rStyle w:val="23"/>
          <w:color w:val="000000"/>
          <w:sz w:val="24"/>
          <w:szCs w:val="24"/>
        </w:rPr>
        <w:t>7</w:t>
      </w:r>
      <w:r w:rsidRPr="000A2EA2">
        <w:rPr>
          <w:rStyle w:val="23"/>
          <w:color w:val="000000"/>
          <w:sz w:val="24"/>
          <w:szCs w:val="24"/>
        </w:rPr>
        <w:t xml:space="preserve"> г., в гр. Сопот, между:</w:t>
      </w:r>
    </w:p>
    <w:p w:rsidR="009F4BB8" w:rsidRPr="000A2EA2" w:rsidRDefault="009F4BB8" w:rsidP="009F4BB8">
      <w:pPr>
        <w:ind w:firstLine="705"/>
        <w:jc w:val="both"/>
        <w:rPr>
          <w:rFonts w:ascii="Times New Roman" w:hAnsi="Times New Roman" w:cs="Times New Roman"/>
        </w:rPr>
      </w:pPr>
      <w:bookmarkStart w:id="1" w:name="bookmark2"/>
    </w:p>
    <w:p w:rsidR="00E35934" w:rsidRPr="000A2EA2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1.</w:t>
      </w:r>
      <w:r w:rsidR="00E35934" w:rsidRPr="000A2EA2">
        <w:rPr>
          <w:rFonts w:ascii="Times New Roman" w:hAnsi="Times New Roman" w:cs="Times New Roman"/>
          <w:b/>
        </w:rPr>
        <w:t>ОБЩИНА СОПОТ</w:t>
      </w:r>
      <w:r w:rsidR="00E35934" w:rsidRPr="000A2EA2">
        <w:rPr>
          <w:rFonts w:ascii="Times New Roman" w:hAnsi="Times New Roman" w:cs="Times New Roman"/>
        </w:rPr>
        <w:t xml:space="preserve"> </w:t>
      </w:r>
      <w:r w:rsidRPr="000A2EA2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 w:rsidRPr="000A2EA2">
        <w:rPr>
          <w:rFonts w:ascii="Times New Roman" w:hAnsi="Times New Roman" w:cs="Times New Roman"/>
        </w:rPr>
        <w:t xml:space="preserve"> </w:t>
      </w:r>
      <w:r w:rsidRPr="000A2EA2">
        <w:rPr>
          <w:rFonts w:ascii="Times New Roman" w:hAnsi="Times New Roman" w:cs="Times New Roman"/>
        </w:rPr>
        <w:t>представлявана от Деян Филчев Дойнов – Кмет на Община Сопот</w:t>
      </w:r>
      <w:r w:rsidR="0064646B" w:rsidRPr="000A2EA2">
        <w:rPr>
          <w:rFonts w:ascii="Times New Roman" w:hAnsi="Times New Roman" w:cs="Times New Roman"/>
          <w:lang w:val="en-US"/>
        </w:rPr>
        <w:t xml:space="preserve"> </w:t>
      </w:r>
      <w:r w:rsidR="0064646B" w:rsidRPr="000A2EA2">
        <w:rPr>
          <w:rFonts w:ascii="Times New Roman" w:hAnsi="Times New Roman" w:cs="Times New Roman"/>
        </w:rPr>
        <w:t>и Надежда Тодорова – Гл. счетоводител</w:t>
      </w:r>
      <w:r w:rsidRPr="000A2EA2">
        <w:rPr>
          <w:rFonts w:ascii="Times New Roman" w:hAnsi="Times New Roman" w:cs="Times New Roman"/>
        </w:rPr>
        <w:t xml:space="preserve">, наричана по-долу </w:t>
      </w:r>
      <w:r w:rsidRPr="000A2EA2">
        <w:rPr>
          <w:rFonts w:ascii="Times New Roman" w:hAnsi="Times New Roman" w:cs="Times New Roman"/>
          <w:b/>
        </w:rPr>
        <w:t xml:space="preserve">ВЪЗЛОЖИТЕЛ </w:t>
      </w:r>
      <w:r w:rsidRPr="000A2EA2">
        <w:rPr>
          <w:rFonts w:ascii="Times New Roman" w:hAnsi="Times New Roman" w:cs="Times New Roman"/>
        </w:rPr>
        <w:t xml:space="preserve">от една страна </w:t>
      </w:r>
    </w:p>
    <w:p w:rsidR="009F4BB8" w:rsidRPr="000A2EA2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и</w:t>
      </w:r>
    </w:p>
    <w:p w:rsidR="009F4BB8" w:rsidRPr="000A2EA2" w:rsidRDefault="009F4BB8" w:rsidP="009F4BB8">
      <w:p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ab/>
        <w:t xml:space="preserve">2. </w:t>
      </w:r>
      <w:r w:rsidRPr="000A2EA2">
        <w:rPr>
          <w:rFonts w:ascii="Times New Roman" w:hAnsi="Times New Roman" w:cs="Times New Roman"/>
          <w:b/>
        </w:rPr>
        <w:t>„</w:t>
      </w:r>
      <w:r w:rsidR="000A53C9" w:rsidRPr="000A2EA2">
        <w:rPr>
          <w:rFonts w:ascii="Times New Roman" w:hAnsi="Times New Roman" w:cs="Times New Roman"/>
          <w:b/>
          <w:lang w:val="en-US"/>
        </w:rPr>
        <w:t>……………………….</w:t>
      </w:r>
      <w:r w:rsidR="00E35934" w:rsidRPr="000A2EA2">
        <w:rPr>
          <w:rFonts w:ascii="Times New Roman" w:hAnsi="Times New Roman" w:cs="Times New Roman"/>
          <w:b/>
        </w:rPr>
        <w:t xml:space="preserve">“ </w:t>
      </w:r>
      <w:proofErr w:type="gramStart"/>
      <w:r w:rsidR="000A53C9" w:rsidRPr="000A2EA2">
        <w:rPr>
          <w:rFonts w:ascii="Times New Roman" w:hAnsi="Times New Roman" w:cs="Times New Roman"/>
          <w:b/>
          <w:lang w:val="en-US"/>
        </w:rPr>
        <w:t>…………….</w:t>
      </w:r>
      <w:r w:rsidRPr="000A2EA2">
        <w:rPr>
          <w:rFonts w:ascii="Times New Roman" w:hAnsi="Times New Roman" w:cs="Times New Roman"/>
          <w:b/>
        </w:rPr>
        <w:t xml:space="preserve"> </w:t>
      </w:r>
      <w:r w:rsidRPr="000A2EA2">
        <w:rPr>
          <w:rFonts w:ascii="Times New Roman" w:hAnsi="Times New Roman" w:cs="Times New Roman"/>
        </w:rPr>
        <w:t>със седалище и адрес на управление: гр</w:t>
      </w:r>
      <w:r w:rsidR="00E35934" w:rsidRPr="000A2EA2">
        <w:rPr>
          <w:rFonts w:ascii="Times New Roman" w:hAnsi="Times New Roman" w:cs="Times New Roman"/>
        </w:rPr>
        <w:t>.</w:t>
      </w:r>
      <w:proofErr w:type="gramEnd"/>
      <w:r w:rsidR="00E35934" w:rsidRPr="000A2EA2">
        <w:rPr>
          <w:rFonts w:ascii="Times New Roman" w:hAnsi="Times New Roman" w:cs="Times New Roman"/>
        </w:rPr>
        <w:t xml:space="preserve"> </w:t>
      </w:r>
      <w:proofErr w:type="gramStart"/>
      <w:r w:rsidR="000A53C9" w:rsidRPr="000A2EA2">
        <w:rPr>
          <w:rFonts w:ascii="Times New Roman" w:hAnsi="Times New Roman" w:cs="Times New Roman"/>
          <w:lang w:val="en-US"/>
        </w:rPr>
        <w:t>………………..</w:t>
      </w:r>
      <w:r w:rsidRPr="000A2EA2">
        <w:rPr>
          <w:rFonts w:ascii="Times New Roman" w:hAnsi="Times New Roman" w:cs="Times New Roman"/>
        </w:rPr>
        <w:t>,</w:t>
      </w:r>
      <w:proofErr w:type="gramEnd"/>
      <w:r w:rsidRPr="000A2EA2">
        <w:rPr>
          <w:rFonts w:ascii="Times New Roman" w:hAnsi="Times New Roman" w:cs="Times New Roman"/>
        </w:rPr>
        <w:t xml:space="preserve"> ул. „</w:t>
      </w:r>
      <w:r w:rsidR="000A53C9" w:rsidRPr="000A2EA2">
        <w:rPr>
          <w:rFonts w:ascii="Times New Roman" w:hAnsi="Times New Roman" w:cs="Times New Roman"/>
          <w:lang w:val="en-US"/>
        </w:rPr>
        <w:t>…………………..</w:t>
      </w:r>
      <w:r w:rsidRPr="000A2EA2">
        <w:rPr>
          <w:rFonts w:ascii="Times New Roman" w:hAnsi="Times New Roman" w:cs="Times New Roman"/>
        </w:rPr>
        <w:t>“ №</w:t>
      </w:r>
      <w:r w:rsidR="000A53C9" w:rsidRPr="000A2EA2">
        <w:rPr>
          <w:rFonts w:ascii="Times New Roman" w:hAnsi="Times New Roman" w:cs="Times New Roman"/>
          <w:lang w:val="en-US"/>
        </w:rPr>
        <w:t>…………..</w:t>
      </w:r>
      <w:r w:rsidR="004E20BC" w:rsidRPr="000A2EA2">
        <w:rPr>
          <w:rFonts w:ascii="Times New Roman" w:hAnsi="Times New Roman" w:cs="Times New Roman"/>
          <w:lang w:val="en-US"/>
        </w:rPr>
        <w:t>.</w:t>
      </w:r>
      <w:r w:rsidRPr="000A2EA2">
        <w:rPr>
          <w:rFonts w:ascii="Times New Roman" w:hAnsi="Times New Roman" w:cs="Times New Roman"/>
        </w:rPr>
        <w:t xml:space="preserve"> , ЕИК:</w:t>
      </w:r>
      <w:r w:rsidR="00E35934" w:rsidRPr="000A2EA2">
        <w:rPr>
          <w:rFonts w:ascii="Times New Roman" w:hAnsi="Times New Roman" w:cs="Times New Roman"/>
        </w:rPr>
        <w:t xml:space="preserve"> </w:t>
      </w:r>
      <w:r w:rsidR="000A53C9" w:rsidRPr="000A2EA2">
        <w:rPr>
          <w:rFonts w:ascii="Times New Roman" w:hAnsi="Times New Roman" w:cs="Times New Roman"/>
          <w:lang w:val="en-US"/>
        </w:rPr>
        <w:t>………………..</w:t>
      </w:r>
      <w:r w:rsidRPr="000A2EA2">
        <w:rPr>
          <w:rFonts w:ascii="Times New Roman" w:hAnsi="Times New Roman" w:cs="Times New Roman"/>
        </w:rPr>
        <w:t xml:space="preserve">, представлявано от </w:t>
      </w:r>
      <w:r w:rsidR="000A53C9" w:rsidRPr="000A2EA2">
        <w:rPr>
          <w:rFonts w:ascii="Times New Roman" w:hAnsi="Times New Roman" w:cs="Times New Roman"/>
          <w:lang w:val="en-US"/>
        </w:rPr>
        <w:t>………………………..</w:t>
      </w:r>
      <w:r w:rsidRPr="000A2EA2">
        <w:rPr>
          <w:rFonts w:ascii="Times New Roman" w:hAnsi="Times New Roman" w:cs="Times New Roman"/>
        </w:rPr>
        <w:t>,</w:t>
      </w:r>
      <w:r w:rsidR="00E35934" w:rsidRPr="000A2EA2">
        <w:rPr>
          <w:rFonts w:ascii="Times New Roman" w:hAnsi="Times New Roman" w:cs="Times New Roman"/>
        </w:rPr>
        <w:t xml:space="preserve"> в качеството му на Управител,</w:t>
      </w:r>
      <w:r w:rsidRPr="000A2EA2">
        <w:rPr>
          <w:rFonts w:ascii="Times New Roman" w:hAnsi="Times New Roman" w:cs="Times New Roman"/>
        </w:rPr>
        <w:t xml:space="preserve"> наричано по-долу </w:t>
      </w:r>
      <w:r w:rsidRPr="000A2EA2">
        <w:rPr>
          <w:rFonts w:ascii="Times New Roman" w:hAnsi="Times New Roman" w:cs="Times New Roman"/>
          <w:b/>
        </w:rPr>
        <w:t>ИЗПЪЛНИТЕЛ</w:t>
      </w:r>
      <w:r w:rsidRPr="000A2EA2">
        <w:rPr>
          <w:rFonts w:ascii="Times New Roman" w:hAnsi="Times New Roman" w:cs="Times New Roman"/>
        </w:rPr>
        <w:t xml:space="preserve"> от друга,</w:t>
      </w:r>
    </w:p>
    <w:p w:rsidR="009F4BB8" w:rsidRPr="000A2EA2" w:rsidRDefault="009F4BB8" w:rsidP="009F4BB8">
      <w:pPr>
        <w:ind w:firstLine="708"/>
        <w:jc w:val="both"/>
        <w:rPr>
          <w:rFonts w:ascii="Times New Roman" w:hAnsi="Times New Roman" w:cs="Times New Roman"/>
        </w:rPr>
      </w:pPr>
    </w:p>
    <w:p w:rsidR="009F4BB8" w:rsidRPr="000A2EA2" w:rsidRDefault="009F4BB8" w:rsidP="009F4BB8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На основание чл.</w:t>
      </w:r>
      <w:r w:rsidR="000A53C9" w:rsidRPr="000A2EA2">
        <w:rPr>
          <w:rFonts w:ascii="Times New Roman" w:hAnsi="Times New Roman" w:cs="Times New Roman"/>
          <w:lang w:val="en-US"/>
        </w:rPr>
        <w:t xml:space="preserve">194, </w:t>
      </w:r>
      <w:r w:rsidR="000A53C9" w:rsidRPr="000A2EA2">
        <w:rPr>
          <w:rFonts w:ascii="Times New Roman" w:hAnsi="Times New Roman" w:cs="Times New Roman"/>
        </w:rPr>
        <w:t>ал. 1, изр. 1</w:t>
      </w:r>
      <w:r w:rsidRPr="000A2EA2">
        <w:rPr>
          <w:rFonts w:ascii="Times New Roman" w:hAnsi="Times New Roman" w:cs="Times New Roman"/>
        </w:rPr>
        <w:t xml:space="preserve"> от Закона за обществените поръчки (ЗОП) и утвърден от Кмета протокол </w:t>
      </w:r>
      <w:r w:rsidR="000A53C9" w:rsidRPr="000A2EA2">
        <w:rPr>
          <w:rFonts w:ascii="Times New Roman" w:hAnsi="Times New Roman" w:cs="Times New Roman"/>
        </w:rPr>
        <w:t xml:space="preserve">…………………….. </w:t>
      </w:r>
      <w:r w:rsidRPr="000A2EA2">
        <w:rPr>
          <w:rFonts w:ascii="Times New Roman" w:hAnsi="Times New Roman" w:cs="Times New Roman"/>
        </w:rPr>
        <w:t>за избор на ИЗПЪЛНИТЕЛ от представилите оферта, се сключи настоящият договор, с който страните се споразумяха за следното:</w:t>
      </w:r>
    </w:p>
    <w:p w:rsidR="005571DE" w:rsidRPr="000A2EA2" w:rsidRDefault="005571DE" w:rsidP="007E5E4D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393A88" w:rsidRPr="000A2EA2" w:rsidRDefault="00393A88" w:rsidP="0046519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A2EA2">
        <w:rPr>
          <w:rFonts w:ascii="Times New Roman" w:hAnsi="Times New Roman" w:cs="Times New Roman"/>
          <w:b/>
          <w:bCs/>
        </w:rPr>
        <w:t>І.ПРЕДМЕТ НА ДОГОВОРА</w:t>
      </w:r>
    </w:p>
    <w:p w:rsidR="00393A88" w:rsidRPr="000A2EA2" w:rsidRDefault="00393A88" w:rsidP="00242CAA">
      <w:pPr>
        <w:ind w:firstLine="708"/>
        <w:jc w:val="both"/>
        <w:rPr>
          <w:rFonts w:ascii="Times New Roman" w:hAnsi="Times New Roman" w:cs="Times New Roman"/>
          <w:bCs/>
          <w:i/>
          <w:lang w:val="en-US"/>
        </w:rPr>
      </w:pPr>
      <w:r w:rsidRPr="000A2EA2">
        <w:rPr>
          <w:rFonts w:ascii="Times New Roman" w:hAnsi="Times New Roman" w:cs="Times New Roman"/>
          <w:b/>
        </w:rPr>
        <w:t>Чл.1.</w:t>
      </w:r>
      <w:r w:rsidR="00254BFB" w:rsidRPr="000A2EA2">
        <w:rPr>
          <w:rFonts w:ascii="Times New Roman" w:hAnsi="Times New Roman" w:cs="Times New Roman"/>
        </w:rPr>
        <w:t xml:space="preserve"> (1)</w:t>
      </w:r>
      <w:r w:rsidRPr="000A2EA2">
        <w:rPr>
          <w:rFonts w:ascii="Times New Roman" w:hAnsi="Times New Roman" w:cs="Times New Roman"/>
        </w:rPr>
        <w:t xml:space="preserve"> ВЪЗЛОЖИТЕЛЯТ  възлага, а ИЗПЪЛНИТЕЛЯТ се задължава да извърши </w:t>
      </w:r>
      <w:r w:rsidRPr="000A2EA2">
        <w:rPr>
          <w:rFonts w:ascii="Times New Roman" w:hAnsi="Times New Roman" w:cs="Times New Roman"/>
          <w:b/>
        </w:rPr>
        <w:t>СМР НА ОБЕКТИ ОТ ПОИМЕННИЯ СПИСЪК НА КАПИТАЛОВАТА ПРОГРАМА ЗА 201</w:t>
      </w:r>
      <w:r w:rsidR="00411A1D" w:rsidRPr="000A2EA2">
        <w:rPr>
          <w:rFonts w:ascii="Times New Roman" w:hAnsi="Times New Roman" w:cs="Times New Roman"/>
          <w:b/>
        </w:rPr>
        <w:t>7</w:t>
      </w:r>
      <w:r w:rsidRPr="000A2EA2">
        <w:rPr>
          <w:rFonts w:ascii="Times New Roman" w:hAnsi="Times New Roman" w:cs="Times New Roman"/>
          <w:b/>
        </w:rPr>
        <w:t xml:space="preserve"> Г. В БЮДЖЕТА НА ОБЩИНА </w:t>
      </w:r>
      <w:r w:rsidR="005571DE" w:rsidRPr="000A2EA2">
        <w:rPr>
          <w:rFonts w:ascii="Times New Roman" w:hAnsi="Times New Roman" w:cs="Times New Roman"/>
          <w:b/>
        </w:rPr>
        <w:t>СОПОТ</w:t>
      </w:r>
      <w:r w:rsidR="00117436" w:rsidRPr="000A2EA2">
        <w:rPr>
          <w:rFonts w:ascii="Times New Roman" w:hAnsi="Times New Roman" w:cs="Times New Roman"/>
          <w:b/>
          <w:lang w:val="en-US"/>
        </w:rPr>
        <w:t xml:space="preserve"> </w:t>
      </w:r>
      <w:r w:rsidRPr="000A2EA2">
        <w:rPr>
          <w:rFonts w:ascii="Times New Roman" w:hAnsi="Times New Roman" w:cs="Times New Roman"/>
          <w:b/>
          <w:lang w:val="ru-RU"/>
        </w:rPr>
        <w:t xml:space="preserve">– </w:t>
      </w:r>
      <w:r w:rsidR="00411A1D" w:rsidRPr="000A2EA2">
        <w:rPr>
          <w:rFonts w:ascii="Times New Roman" w:hAnsi="Times New Roman" w:cs="Times New Roman"/>
          <w:b/>
          <w:bCs/>
          <w:i/>
        </w:rPr>
        <w:t>Инженеринг - Проектиране, СМР и авторски надзор на обект: изграждане на градска тоалетна, съгласно Ценово и Техническо предложение - неразделна част от настоящия договор</w:t>
      </w:r>
    </w:p>
    <w:p w:rsidR="00104A48" w:rsidRPr="00E07101" w:rsidRDefault="00104A48" w:rsidP="00242CAA">
      <w:pPr>
        <w:ind w:firstLine="708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07101">
        <w:rPr>
          <w:rFonts w:ascii="Times New Roman" w:hAnsi="Times New Roman" w:cs="Times New Roman"/>
          <w:b/>
          <w:bCs/>
          <w:i/>
          <w:color w:val="auto"/>
          <w:u w:val="single"/>
          <w:lang w:val="en-US"/>
        </w:rPr>
        <w:t xml:space="preserve">(2) </w:t>
      </w:r>
      <w:r w:rsidRPr="00E07101">
        <w:rPr>
          <w:rFonts w:ascii="Times New Roman" w:hAnsi="Times New Roman" w:cs="Times New Roman"/>
          <w:b/>
          <w:bCs/>
          <w:i/>
          <w:color w:val="auto"/>
          <w:u w:val="single"/>
        </w:rPr>
        <w:t>Изпълнение</w:t>
      </w:r>
      <w:r w:rsidR="00411A1D" w:rsidRPr="00E07101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то на договора </w:t>
      </w:r>
      <w:r w:rsidRPr="00E07101">
        <w:rPr>
          <w:rFonts w:ascii="Times New Roman" w:hAnsi="Times New Roman" w:cs="Times New Roman"/>
          <w:b/>
          <w:bCs/>
          <w:i/>
          <w:color w:val="auto"/>
          <w:u w:val="single"/>
        </w:rPr>
        <w:t>се отлага до получава</w:t>
      </w:r>
      <w:r w:rsidR="00CB6414" w:rsidRPr="00E07101">
        <w:rPr>
          <w:rFonts w:ascii="Times New Roman" w:hAnsi="Times New Roman" w:cs="Times New Roman"/>
          <w:b/>
          <w:bCs/>
          <w:i/>
          <w:color w:val="auto"/>
          <w:u w:val="single"/>
        </w:rPr>
        <w:t>н</w:t>
      </w:r>
      <w:r w:rsidRPr="00E07101">
        <w:rPr>
          <w:rFonts w:ascii="Times New Roman" w:hAnsi="Times New Roman" w:cs="Times New Roman"/>
          <w:b/>
          <w:bCs/>
          <w:i/>
          <w:color w:val="auto"/>
          <w:u w:val="single"/>
        </w:rPr>
        <w:t>е на целева субсидия от Централния бюджет за капиталови разходи</w:t>
      </w:r>
      <w:r w:rsidR="00197F49" w:rsidRPr="00E07101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или постъпления, предвидени за съответния параграф в местния бюджет</w:t>
      </w:r>
      <w:r w:rsidRPr="00E07101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. В случай, че след изтичане на тримесечен срок от сключването на настоящия договор не е осигурено финансиране, всяка от страните може да прекрати договора без предизвестие. 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E07101">
        <w:rPr>
          <w:rFonts w:ascii="Times New Roman" w:hAnsi="Times New Roman" w:cs="Times New Roman"/>
          <w:b/>
          <w:bCs/>
          <w:color w:val="auto"/>
          <w:lang w:val="en-US"/>
        </w:rPr>
        <w:tab/>
      </w:r>
      <w:r w:rsidRPr="00E07101">
        <w:rPr>
          <w:rFonts w:ascii="Times New Roman" w:hAnsi="Times New Roman" w:cs="Times New Roman"/>
          <w:bCs/>
          <w:color w:val="auto"/>
        </w:rPr>
        <w:t>(3) ИЗПЪЛНИТЕЛЯТ се задължава да изпълнява</w:t>
      </w:r>
      <w:r w:rsidRPr="000A2EA2">
        <w:rPr>
          <w:rFonts w:ascii="Times New Roman" w:hAnsi="Times New Roman" w:cs="Times New Roman"/>
          <w:bCs/>
        </w:rPr>
        <w:t xml:space="preserve"> задълженията си  </w:t>
      </w:r>
      <w:r w:rsidRPr="000A2EA2">
        <w:rPr>
          <w:rFonts w:ascii="Times New Roman" w:hAnsi="Times New Roman" w:cs="Times New Roman"/>
          <w:bCs/>
          <w:i/>
        </w:rPr>
        <w:t>самостоятелно без подизпълнители</w:t>
      </w:r>
      <w:r w:rsidRPr="000A2EA2">
        <w:rPr>
          <w:rFonts w:ascii="Times New Roman" w:hAnsi="Times New Roman" w:cs="Times New Roman"/>
          <w:bCs/>
        </w:rPr>
        <w:t xml:space="preserve"> </w:t>
      </w:r>
      <w:r w:rsidRPr="000A2EA2">
        <w:rPr>
          <w:rFonts w:ascii="Times New Roman" w:hAnsi="Times New Roman" w:cs="Times New Roman"/>
          <w:b/>
          <w:bCs/>
          <w:u w:val="single"/>
        </w:rPr>
        <w:t>или</w:t>
      </w:r>
      <w:r w:rsidRPr="000A2EA2">
        <w:rPr>
          <w:rFonts w:ascii="Times New Roman" w:hAnsi="Times New Roman" w:cs="Times New Roman"/>
          <w:bCs/>
        </w:rPr>
        <w:t xml:space="preserve"> </w:t>
      </w:r>
      <w:r w:rsidRPr="000A2EA2">
        <w:rPr>
          <w:rFonts w:ascii="Times New Roman" w:hAnsi="Times New Roman" w:cs="Times New Roman"/>
          <w:bCs/>
          <w:i/>
        </w:rPr>
        <w:t xml:space="preserve">съвместно със следните подизпълнители, посочени в офертата му: .........................; вид на работите от предмета на поръчката, които ще извършва: ………………...; дял в проценти от стойността на обществената поръчка, съответстващ на тези работи: ……% (словом: ………………. процента). 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 xml:space="preserve">1. след сключване на договора и най-късно преди започване на изпълнението му, </w:t>
      </w:r>
      <w:r w:rsidRPr="000A2EA2">
        <w:rPr>
          <w:rFonts w:ascii="Times New Roman" w:hAnsi="Times New Roman" w:cs="Times New Roman"/>
          <w:b/>
          <w:bCs/>
          <w:i/>
        </w:rPr>
        <w:t>ИЗПЪЛНИТЕЛЯТ</w:t>
      </w:r>
      <w:r w:rsidRPr="000A2EA2">
        <w:rPr>
          <w:rFonts w:ascii="Times New Roman" w:hAnsi="Times New Roman" w:cs="Times New Roman"/>
          <w:bCs/>
          <w:i/>
        </w:rPr>
        <w:t xml:space="preserve"> уведомява </w:t>
      </w:r>
      <w:r w:rsidRPr="000A2EA2">
        <w:rPr>
          <w:rFonts w:ascii="Times New Roman" w:hAnsi="Times New Roman" w:cs="Times New Roman"/>
          <w:b/>
          <w:bCs/>
          <w:i/>
        </w:rPr>
        <w:t>ВЪЗЛОЖИТЕЛЯ</w:t>
      </w:r>
      <w:r w:rsidRPr="000A2EA2">
        <w:rPr>
          <w:rFonts w:ascii="Times New Roman" w:hAnsi="Times New Roman" w:cs="Times New Roman"/>
          <w:bCs/>
          <w:i/>
        </w:rPr>
        <w:t xml:space="preserve"> за името, данните за контакт и представителите на подизпълнителите, посочени в офертата. 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 xml:space="preserve">2. </w:t>
      </w:r>
      <w:r w:rsidRPr="000A2EA2">
        <w:rPr>
          <w:rFonts w:ascii="Times New Roman" w:hAnsi="Times New Roman" w:cs="Times New Roman"/>
          <w:b/>
          <w:bCs/>
          <w:i/>
        </w:rPr>
        <w:t>ИЗПЪЛНИТЕЛЯТ</w:t>
      </w:r>
      <w:r w:rsidRPr="000A2EA2">
        <w:rPr>
          <w:rFonts w:ascii="Times New Roman" w:hAnsi="Times New Roman" w:cs="Times New Roman"/>
          <w:bCs/>
          <w:i/>
        </w:rPr>
        <w:t xml:space="preserve"> уведомява </w:t>
      </w:r>
      <w:r w:rsidRPr="000A2EA2">
        <w:rPr>
          <w:rFonts w:ascii="Times New Roman" w:hAnsi="Times New Roman" w:cs="Times New Roman"/>
          <w:b/>
          <w:bCs/>
          <w:i/>
        </w:rPr>
        <w:t>ВЪЗЛОЖИТЕЛЯ</w:t>
      </w:r>
      <w:r w:rsidRPr="000A2EA2">
        <w:rPr>
          <w:rFonts w:ascii="Times New Roman" w:hAnsi="Times New Roman" w:cs="Times New Roman"/>
          <w:bCs/>
          <w:i/>
        </w:rPr>
        <w:t xml:space="preserve"> за всякакви промени в </w:t>
      </w:r>
      <w:r w:rsidRPr="000A2EA2">
        <w:rPr>
          <w:rFonts w:ascii="Times New Roman" w:hAnsi="Times New Roman" w:cs="Times New Roman"/>
          <w:bCs/>
          <w:i/>
        </w:rPr>
        <w:lastRenderedPageBreak/>
        <w:t>предоставената информация в хода на изпълнението на поръчката.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>3. замяна или включване на подизпълнител по време на изпълнение на договора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>3.1. за новия подизпълнител не са налице основанията за отстраняване в процедурата;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>3.2.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 xml:space="preserve">4. при замяна или включване на подизпълнител </w:t>
      </w:r>
      <w:r w:rsidRPr="000A2EA2">
        <w:rPr>
          <w:rFonts w:ascii="Times New Roman" w:hAnsi="Times New Roman" w:cs="Times New Roman"/>
          <w:b/>
          <w:bCs/>
          <w:i/>
        </w:rPr>
        <w:t>ИЗПЪЛНИТЕЛЯТ</w:t>
      </w:r>
      <w:r w:rsidRPr="000A2EA2">
        <w:rPr>
          <w:rFonts w:ascii="Times New Roman" w:hAnsi="Times New Roman" w:cs="Times New Roman"/>
          <w:bCs/>
          <w:i/>
        </w:rPr>
        <w:t xml:space="preserve"> представя на </w:t>
      </w:r>
      <w:r w:rsidRPr="000A2EA2">
        <w:rPr>
          <w:rFonts w:ascii="Times New Roman" w:hAnsi="Times New Roman" w:cs="Times New Roman"/>
          <w:b/>
          <w:bCs/>
          <w:i/>
        </w:rPr>
        <w:t>ВЪЗЛОЖИТЕЛЯ</w:t>
      </w:r>
      <w:r w:rsidRPr="000A2EA2">
        <w:rPr>
          <w:rFonts w:ascii="Times New Roman" w:hAnsi="Times New Roman" w:cs="Times New Roman"/>
          <w:bCs/>
          <w:i/>
        </w:rPr>
        <w:t xml:space="preserve"> всички документи, които доказват изпълнението на условията по т.3. 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 xml:space="preserve">5. в срок до 5 календарни дни от сключване на настоящия договор </w:t>
      </w:r>
      <w:r w:rsidRPr="000A2EA2">
        <w:rPr>
          <w:rFonts w:ascii="Times New Roman" w:hAnsi="Times New Roman" w:cs="Times New Roman"/>
          <w:b/>
          <w:bCs/>
          <w:i/>
        </w:rPr>
        <w:t>ИЗПЪЛНИТЕЛЯТ</w:t>
      </w:r>
      <w:r w:rsidRPr="000A2EA2">
        <w:rPr>
          <w:rFonts w:ascii="Times New Roman" w:hAnsi="Times New Roman" w:cs="Times New Roman"/>
          <w:bCs/>
          <w:i/>
        </w:rPr>
        <w:t xml:space="preserve"> се задължава да сключи договор за </w:t>
      </w:r>
      <w:proofErr w:type="spellStart"/>
      <w:r w:rsidRPr="000A2EA2">
        <w:rPr>
          <w:rFonts w:ascii="Times New Roman" w:hAnsi="Times New Roman" w:cs="Times New Roman"/>
          <w:bCs/>
          <w:i/>
        </w:rPr>
        <w:t>подизпълнение</w:t>
      </w:r>
      <w:proofErr w:type="spellEnd"/>
      <w:r w:rsidRPr="000A2EA2">
        <w:rPr>
          <w:rFonts w:ascii="Times New Roman" w:hAnsi="Times New Roman" w:cs="Times New Roman"/>
          <w:bCs/>
          <w:i/>
        </w:rPr>
        <w:t xml:space="preserve"> с подизпълнителя, посочен в договора. 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 xml:space="preserve">6. в срок до 3 дни от сключването на договор за </w:t>
      </w:r>
      <w:proofErr w:type="spellStart"/>
      <w:r w:rsidRPr="000A2EA2">
        <w:rPr>
          <w:rFonts w:ascii="Times New Roman" w:hAnsi="Times New Roman" w:cs="Times New Roman"/>
          <w:bCs/>
          <w:i/>
        </w:rPr>
        <w:t>подизпълнение</w:t>
      </w:r>
      <w:proofErr w:type="spellEnd"/>
      <w:r w:rsidRPr="000A2EA2">
        <w:rPr>
          <w:rFonts w:ascii="Times New Roman" w:hAnsi="Times New Roman" w:cs="Times New Roman"/>
          <w:bCs/>
          <w:i/>
        </w:rPr>
        <w:t xml:space="preserve"> или на допълнително споразумение за замяна на посочен в офертата подизпълнител </w:t>
      </w:r>
      <w:r w:rsidRPr="000A2EA2">
        <w:rPr>
          <w:rFonts w:ascii="Times New Roman" w:hAnsi="Times New Roman" w:cs="Times New Roman"/>
          <w:b/>
          <w:bCs/>
          <w:i/>
        </w:rPr>
        <w:t>ИЗПЪЛНИТЕЛЯТ</w:t>
      </w:r>
      <w:r w:rsidRPr="000A2EA2">
        <w:rPr>
          <w:rFonts w:ascii="Times New Roman" w:hAnsi="Times New Roman" w:cs="Times New Roman"/>
          <w:bCs/>
          <w:i/>
        </w:rPr>
        <w:t xml:space="preserve"> изпраща копие на договора или на допълнителното споразумение на </w:t>
      </w:r>
      <w:r w:rsidRPr="000A2EA2">
        <w:rPr>
          <w:rFonts w:ascii="Times New Roman" w:hAnsi="Times New Roman" w:cs="Times New Roman"/>
          <w:b/>
          <w:bCs/>
          <w:i/>
        </w:rPr>
        <w:t>ВЪЗЛОЖИТЕЛЯ</w:t>
      </w:r>
      <w:r w:rsidRPr="000A2EA2">
        <w:rPr>
          <w:rFonts w:ascii="Times New Roman" w:hAnsi="Times New Roman" w:cs="Times New Roman"/>
          <w:bCs/>
          <w:i/>
        </w:rPr>
        <w:t xml:space="preserve"> заедно с доказателства, че са изпълнени условията по чл. 66, ал. 2 и ал.11 от  ЗОП.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 xml:space="preserve">7. подизпълнителите нямат право да </w:t>
      </w:r>
      <w:proofErr w:type="spellStart"/>
      <w:r w:rsidRPr="000A2EA2">
        <w:rPr>
          <w:rFonts w:ascii="Times New Roman" w:hAnsi="Times New Roman" w:cs="Times New Roman"/>
          <w:bCs/>
          <w:i/>
        </w:rPr>
        <w:t>превъзлагат</w:t>
      </w:r>
      <w:proofErr w:type="spellEnd"/>
      <w:r w:rsidRPr="000A2EA2">
        <w:rPr>
          <w:rFonts w:ascii="Times New Roman" w:hAnsi="Times New Roman" w:cs="Times New Roman"/>
          <w:bCs/>
          <w:i/>
        </w:rPr>
        <w:t xml:space="preserve"> една или повече от дейностите, които са включени в предмета на договора за </w:t>
      </w:r>
      <w:proofErr w:type="spellStart"/>
      <w:r w:rsidRPr="000A2EA2">
        <w:rPr>
          <w:rFonts w:ascii="Times New Roman" w:hAnsi="Times New Roman" w:cs="Times New Roman"/>
          <w:bCs/>
          <w:i/>
        </w:rPr>
        <w:t>подизпълнение</w:t>
      </w:r>
      <w:proofErr w:type="spellEnd"/>
      <w:r w:rsidRPr="000A2EA2">
        <w:rPr>
          <w:rFonts w:ascii="Times New Roman" w:hAnsi="Times New Roman" w:cs="Times New Roman"/>
          <w:bCs/>
          <w:i/>
        </w:rPr>
        <w:t>.</w:t>
      </w:r>
    </w:p>
    <w:p w:rsidR="00221A1C" w:rsidRPr="000A2EA2" w:rsidRDefault="00221A1C" w:rsidP="00221A1C">
      <w:pPr>
        <w:jc w:val="both"/>
        <w:rPr>
          <w:rFonts w:ascii="Times New Roman" w:hAnsi="Times New Roman" w:cs="Times New Roman"/>
          <w:bCs/>
          <w:i/>
        </w:rPr>
      </w:pPr>
      <w:r w:rsidRPr="000A2EA2">
        <w:rPr>
          <w:rFonts w:ascii="Times New Roman" w:hAnsi="Times New Roman" w:cs="Times New Roman"/>
          <w:bCs/>
          <w:i/>
        </w:rPr>
        <w:t>8. за извършената от подизпълнителите работа ИЗПЪЛНИТЕЛЯТ отговаря като за своя.</w:t>
      </w:r>
    </w:p>
    <w:p w:rsidR="00221A1C" w:rsidRPr="00465192" w:rsidRDefault="00221A1C" w:rsidP="00221A1C">
      <w:pPr>
        <w:jc w:val="both"/>
        <w:rPr>
          <w:rFonts w:ascii="Times New Roman" w:hAnsi="Times New Roman" w:cs="Times New Roman"/>
          <w:b/>
          <w:bCs/>
          <w:i/>
          <w:lang w:val="en-US"/>
        </w:rPr>
      </w:pPr>
    </w:p>
    <w:p w:rsidR="007E5E4D" w:rsidRPr="000A2EA2" w:rsidRDefault="00221A1C" w:rsidP="00221A1C">
      <w:p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/>
          <w:bCs/>
          <w:i/>
        </w:rPr>
        <w:t>Забележка: Текстът на ал. 3 се оформя по различен начин в зависимост от посоченото в офертата на Изпълнителя</w:t>
      </w:r>
    </w:p>
    <w:p w:rsidR="00CB6414" w:rsidRDefault="00CB6414" w:rsidP="007E5E4D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54BFB" w:rsidRPr="000A2EA2" w:rsidRDefault="00254BFB" w:rsidP="0046519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A2EA2">
        <w:rPr>
          <w:rFonts w:ascii="Times New Roman" w:hAnsi="Times New Roman" w:cs="Times New Roman"/>
          <w:b/>
          <w:bCs/>
          <w:lang w:val="en-US"/>
        </w:rPr>
        <w:t xml:space="preserve">II. </w:t>
      </w:r>
      <w:r w:rsidRPr="000A2EA2">
        <w:rPr>
          <w:rFonts w:ascii="Times New Roman" w:hAnsi="Times New Roman" w:cs="Times New Roman"/>
          <w:b/>
          <w:bCs/>
        </w:rPr>
        <w:t>СРОКОВЕ ЗА ИЗВЪРШВАНЕ НА СТРОИТЕЛСТВОТО, ПРИЕМАНЕ НА РАБОТАТА</w:t>
      </w:r>
    </w:p>
    <w:p w:rsidR="00254BFB" w:rsidRPr="000A2EA2" w:rsidRDefault="002B3911" w:rsidP="00411A1D">
      <w:pPr>
        <w:ind w:firstLine="708"/>
        <w:jc w:val="both"/>
        <w:rPr>
          <w:rFonts w:ascii="Times New Roman" w:hAnsi="Times New Roman" w:cs="Times New Roman"/>
          <w:bCs/>
        </w:rPr>
      </w:pPr>
      <w:r w:rsidRPr="007828DA">
        <w:rPr>
          <w:rFonts w:ascii="Times New Roman" w:hAnsi="Times New Roman" w:cs="Times New Roman"/>
          <w:b/>
          <w:bCs/>
          <w:u w:val="single"/>
        </w:rPr>
        <w:t>Чл.</w:t>
      </w:r>
      <w:r w:rsidR="00254BFB" w:rsidRPr="007828DA">
        <w:rPr>
          <w:rFonts w:ascii="Times New Roman" w:hAnsi="Times New Roman" w:cs="Times New Roman"/>
          <w:b/>
          <w:bCs/>
          <w:u w:val="single"/>
        </w:rPr>
        <w:t>2</w:t>
      </w:r>
      <w:r w:rsidR="00254BFB" w:rsidRPr="000A2EA2">
        <w:rPr>
          <w:rFonts w:ascii="Times New Roman" w:hAnsi="Times New Roman" w:cs="Times New Roman"/>
          <w:bCs/>
        </w:rPr>
        <w:t xml:space="preserve"> (1) </w:t>
      </w:r>
      <w:r w:rsidR="00411A1D" w:rsidRPr="000A2EA2">
        <w:rPr>
          <w:rFonts w:ascii="Times New Roman" w:hAnsi="Times New Roman" w:cs="Times New Roman"/>
          <w:bCs/>
        </w:rPr>
        <w:t>Страните определят срокове за изпълнение предмета на договора, съгласно Техническото предложение, неразделна част от договора:</w:t>
      </w:r>
    </w:p>
    <w:p w:rsidR="00411A1D" w:rsidRPr="00C33D0B" w:rsidRDefault="00411A1D" w:rsidP="00411A1D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</w:rPr>
        <w:t xml:space="preserve">- Срок за изготвяне на Технически проект, </w:t>
      </w:r>
      <w:r w:rsidRPr="000A2EA2">
        <w:rPr>
          <w:rFonts w:ascii="Times New Roman" w:hAnsi="Times New Roman" w:cs="Times New Roman"/>
          <w:b/>
          <w:bCs/>
        </w:rPr>
        <w:t xml:space="preserve">…………. (……………) календарни дни. </w:t>
      </w:r>
      <w:r w:rsidRPr="000A2EA2">
        <w:rPr>
          <w:rFonts w:ascii="Times New Roman" w:hAnsi="Times New Roman" w:cs="Times New Roman"/>
          <w:bCs/>
        </w:rPr>
        <w:t>Срокът за изготвяне на Технически проект започва да тече</w:t>
      </w:r>
      <w:r w:rsidR="00CB6414">
        <w:rPr>
          <w:rFonts w:ascii="Times New Roman" w:hAnsi="Times New Roman" w:cs="Times New Roman"/>
          <w:bCs/>
          <w:color w:val="FF0000"/>
        </w:rPr>
        <w:t xml:space="preserve"> </w:t>
      </w:r>
      <w:r w:rsidR="00CB6414" w:rsidRPr="00C33D0B">
        <w:rPr>
          <w:rFonts w:ascii="Times New Roman" w:hAnsi="Times New Roman" w:cs="Times New Roman"/>
          <w:bCs/>
          <w:color w:val="auto"/>
        </w:rPr>
        <w:t>след предоставяне от ВЪЗЛОЖИТЕЛЯ на виза за проектиране</w:t>
      </w:r>
      <w:r w:rsidRPr="00C33D0B">
        <w:rPr>
          <w:rFonts w:ascii="Times New Roman" w:hAnsi="Times New Roman" w:cs="Times New Roman"/>
          <w:bCs/>
          <w:color w:val="auto"/>
        </w:rPr>
        <w:t xml:space="preserve">. </w:t>
      </w:r>
    </w:p>
    <w:p w:rsidR="00411A1D" w:rsidRPr="000A2EA2" w:rsidRDefault="00CB6414" w:rsidP="00411A1D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411A1D" w:rsidRPr="000A2EA2">
        <w:rPr>
          <w:rFonts w:ascii="Times New Roman" w:hAnsi="Times New Roman" w:cs="Times New Roman"/>
          <w:bCs/>
        </w:rPr>
        <w:t xml:space="preserve">Срок за осъществяване на авторски надзор – извършва се през периода на изпълнение на </w:t>
      </w:r>
      <w:r w:rsidR="00EC2030" w:rsidRPr="000A2EA2">
        <w:rPr>
          <w:rFonts w:ascii="Times New Roman" w:hAnsi="Times New Roman" w:cs="Times New Roman"/>
          <w:bCs/>
        </w:rPr>
        <w:t>строителството</w:t>
      </w:r>
      <w:r w:rsidR="00411A1D" w:rsidRPr="000A2EA2">
        <w:rPr>
          <w:rFonts w:ascii="Times New Roman" w:hAnsi="Times New Roman" w:cs="Times New Roman"/>
          <w:bCs/>
        </w:rPr>
        <w:t>.</w:t>
      </w:r>
    </w:p>
    <w:p w:rsidR="00EC2030" w:rsidRPr="000A2EA2" w:rsidRDefault="00EC2030" w:rsidP="00411A1D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Cs/>
        </w:rPr>
        <w:t xml:space="preserve">- Срок за изпълнение на предвидените в проекта СМР: </w:t>
      </w:r>
      <w:r w:rsidRPr="000A2EA2">
        <w:rPr>
          <w:rFonts w:ascii="Times New Roman" w:hAnsi="Times New Roman" w:cs="Times New Roman"/>
          <w:b/>
          <w:bCs/>
        </w:rPr>
        <w:t xml:space="preserve">…… (…………..) календарни дни. </w:t>
      </w:r>
      <w:r w:rsidRPr="000A2EA2">
        <w:rPr>
          <w:rFonts w:ascii="Times New Roman" w:hAnsi="Times New Roman" w:cs="Times New Roman"/>
          <w:bCs/>
        </w:rPr>
        <w:t xml:space="preserve">Срокът за изпълнение на </w:t>
      </w:r>
      <w:proofErr w:type="spellStart"/>
      <w:r w:rsidRPr="000A2EA2">
        <w:rPr>
          <w:rFonts w:ascii="Times New Roman" w:hAnsi="Times New Roman" w:cs="Times New Roman"/>
          <w:bCs/>
        </w:rPr>
        <w:t>СМР-тата</w:t>
      </w:r>
      <w:proofErr w:type="spellEnd"/>
      <w:r w:rsidRPr="000A2EA2">
        <w:rPr>
          <w:rFonts w:ascii="Times New Roman" w:hAnsi="Times New Roman" w:cs="Times New Roman"/>
          <w:bCs/>
        </w:rPr>
        <w:t xml:space="preserve"> започва да тече от датата на подписване на Протокола за откриване на строителната площадка и определяне на строителната линия и ниво на строежа – </w:t>
      </w:r>
      <w:bookmarkStart w:id="2" w:name="_GoBack"/>
      <w:proofErr w:type="spellStart"/>
      <w:r w:rsidRPr="00CF42A3">
        <w:rPr>
          <w:rFonts w:ascii="Times New Roman" w:hAnsi="Times New Roman" w:cs="Times New Roman"/>
          <w:bCs/>
          <w:color w:val="auto"/>
        </w:rPr>
        <w:t>обр</w:t>
      </w:r>
      <w:proofErr w:type="spellEnd"/>
      <w:r w:rsidRPr="00CF42A3">
        <w:rPr>
          <w:rFonts w:ascii="Times New Roman" w:hAnsi="Times New Roman" w:cs="Times New Roman"/>
          <w:bCs/>
          <w:color w:val="auto"/>
        </w:rPr>
        <w:t>. 2 по</w:t>
      </w:r>
      <w:r w:rsidRPr="000A2EA2">
        <w:rPr>
          <w:rFonts w:ascii="Times New Roman" w:hAnsi="Times New Roman" w:cs="Times New Roman"/>
          <w:bCs/>
        </w:rPr>
        <w:t xml:space="preserve"> </w:t>
      </w:r>
      <w:bookmarkEnd w:id="2"/>
      <w:r w:rsidRPr="000A2EA2">
        <w:rPr>
          <w:rFonts w:ascii="Times New Roman" w:hAnsi="Times New Roman" w:cs="Times New Roman"/>
          <w:bCs/>
          <w:i/>
        </w:rPr>
        <w:t>Наредба №</w:t>
      </w:r>
      <w:r w:rsidRPr="000A2EA2">
        <w:rPr>
          <w:rFonts w:ascii="Times New Roman" w:hAnsi="Times New Roman" w:cs="Times New Roman"/>
          <w:bCs/>
          <w:i/>
          <w:lang w:val="en-US"/>
        </w:rPr>
        <w:t xml:space="preserve"> </w:t>
      </w:r>
      <w:r w:rsidRPr="000A2EA2">
        <w:rPr>
          <w:rFonts w:ascii="Times New Roman" w:hAnsi="Times New Roman" w:cs="Times New Roman"/>
          <w:bCs/>
          <w:i/>
        </w:rPr>
        <w:t>3/31.07.2013г. за съставяне на актове и протоколи по време на строителството</w:t>
      </w:r>
      <w:r w:rsidRPr="000A2EA2">
        <w:rPr>
          <w:rFonts w:ascii="Times New Roman" w:hAnsi="Times New Roman" w:cs="Times New Roman"/>
          <w:bCs/>
        </w:rPr>
        <w:t>.</w:t>
      </w:r>
    </w:p>
    <w:p w:rsidR="00396283" w:rsidRPr="000A2EA2" w:rsidRDefault="00254BFB" w:rsidP="00EC2030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0A2EA2">
        <w:rPr>
          <w:rFonts w:ascii="Times New Roman" w:hAnsi="Times New Roman" w:cs="Times New Roman"/>
          <w:bCs/>
        </w:rPr>
        <w:t xml:space="preserve">(2) </w:t>
      </w:r>
      <w:r w:rsidR="00EC2030" w:rsidRPr="000A2EA2">
        <w:rPr>
          <w:rFonts w:ascii="Times New Roman" w:eastAsia="Calibri" w:hAnsi="Times New Roman" w:cs="Times New Roman"/>
        </w:rPr>
        <w:t xml:space="preserve">Срокът по ал. 1, второ тире спира да тече за времето, за което по </w:t>
      </w:r>
      <w:proofErr w:type="spellStart"/>
      <w:r w:rsidR="00EC2030" w:rsidRPr="000A2EA2">
        <w:rPr>
          <w:rFonts w:ascii="Times New Roman" w:eastAsia="Calibri" w:hAnsi="Times New Roman" w:cs="Times New Roman"/>
        </w:rPr>
        <w:t>законоустановения</w:t>
      </w:r>
      <w:proofErr w:type="spellEnd"/>
      <w:r w:rsidR="00EC2030" w:rsidRPr="000A2EA2">
        <w:rPr>
          <w:rFonts w:ascii="Times New Roman" w:eastAsia="Calibri" w:hAnsi="Times New Roman" w:cs="Times New Roman"/>
        </w:rPr>
        <w:t xml:space="preserve"> ред е съставен акт за установяване състоянието на строежа при спиране на строителството (</w:t>
      </w:r>
      <w:proofErr w:type="spellStart"/>
      <w:r w:rsidR="00EC2030" w:rsidRPr="000A2EA2">
        <w:rPr>
          <w:rFonts w:ascii="Times New Roman" w:eastAsia="Calibri" w:hAnsi="Times New Roman" w:cs="Times New Roman"/>
        </w:rPr>
        <w:t>обр</w:t>
      </w:r>
      <w:proofErr w:type="spellEnd"/>
      <w:r w:rsidR="00EC2030" w:rsidRPr="000A2EA2">
        <w:rPr>
          <w:rFonts w:ascii="Times New Roman" w:eastAsia="Calibri" w:hAnsi="Times New Roman" w:cs="Times New Roman"/>
        </w:rPr>
        <w:t xml:space="preserve">. 10) по </w:t>
      </w:r>
      <w:r w:rsidR="00EC2030" w:rsidRPr="000A2EA2">
        <w:rPr>
          <w:rFonts w:ascii="Times New Roman" w:eastAsia="Calibri" w:hAnsi="Times New Roman" w:cs="Times New Roman"/>
          <w:i/>
        </w:rPr>
        <w:t>Наредба № 3/31.07.2013г. за съставяне на актове и протоколи по време на строителството.</w:t>
      </w:r>
      <w:r w:rsidR="00EC2030" w:rsidRPr="000A2EA2">
        <w:rPr>
          <w:rFonts w:ascii="Times New Roman" w:eastAsia="Calibri" w:hAnsi="Times New Roman" w:cs="Times New Roman"/>
        </w:rPr>
        <w:t xml:space="preserve"> След съставяне на акт за установяване състоянието на строежа при продължаване на строителството, продължава да тече срокът по договора.</w:t>
      </w:r>
    </w:p>
    <w:p w:rsidR="00254BFB" w:rsidRPr="000A2EA2" w:rsidRDefault="00254BFB" w:rsidP="007E5E4D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393A88" w:rsidRPr="000A2EA2" w:rsidRDefault="002B3911" w:rsidP="0046519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A2EA2">
        <w:rPr>
          <w:rFonts w:ascii="Times New Roman" w:hAnsi="Times New Roman" w:cs="Times New Roman"/>
          <w:b/>
          <w:bCs/>
          <w:lang w:val="en-US"/>
        </w:rPr>
        <w:t>I</w:t>
      </w:r>
      <w:r w:rsidR="00393A88" w:rsidRPr="000A2EA2">
        <w:rPr>
          <w:rFonts w:ascii="Times New Roman" w:hAnsi="Times New Roman" w:cs="Times New Roman"/>
          <w:b/>
          <w:bCs/>
          <w:lang w:val="en-US"/>
        </w:rPr>
        <w:t>II</w:t>
      </w:r>
      <w:r w:rsidR="00393A88" w:rsidRPr="000A2EA2">
        <w:rPr>
          <w:rFonts w:ascii="Times New Roman" w:hAnsi="Times New Roman" w:cs="Times New Roman"/>
          <w:b/>
          <w:bCs/>
        </w:rPr>
        <w:t>.ЦЕНА И НАЧИН НА ПЛАЩАНЕ</w:t>
      </w:r>
    </w:p>
    <w:p w:rsidR="00396283" w:rsidRPr="000A2EA2" w:rsidRDefault="00393A88" w:rsidP="00396283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0A2EA2">
        <w:rPr>
          <w:rFonts w:ascii="Times New Roman" w:hAnsi="Times New Roman" w:cs="Times New Roman"/>
          <w:b/>
          <w:u w:val="single"/>
        </w:rPr>
        <w:t>Чл.</w:t>
      </w:r>
      <w:r w:rsidR="002B3911" w:rsidRPr="000A2EA2">
        <w:rPr>
          <w:rFonts w:ascii="Times New Roman" w:hAnsi="Times New Roman" w:cs="Times New Roman"/>
          <w:b/>
          <w:u w:val="single"/>
        </w:rPr>
        <w:t>3</w:t>
      </w:r>
      <w:r w:rsidRPr="000A2EA2">
        <w:rPr>
          <w:rFonts w:ascii="Times New Roman" w:hAnsi="Times New Roman" w:cs="Times New Roman"/>
        </w:rPr>
        <w:t xml:space="preserve"> </w:t>
      </w:r>
      <w:r w:rsidR="0062123B" w:rsidRPr="000A2EA2">
        <w:rPr>
          <w:rFonts w:ascii="Times New Roman" w:hAnsi="Times New Roman" w:cs="Times New Roman"/>
        </w:rPr>
        <w:t xml:space="preserve">(1) </w:t>
      </w:r>
      <w:r w:rsidR="000F363C" w:rsidRPr="000A2EA2">
        <w:rPr>
          <w:rFonts w:ascii="Times New Roman" w:eastAsia="Calibri" w:hAnsi="Times New Roman" w:cs="Times New Roman"/>
        </w:rPr>
        <w:t>Общата стойност на договора</w:t>
      </w:r>
      <w:r w:rsidR="00396283" w:rsidRPr="000A2EA2">
        <w:rPr>
          <w:rFonts w:ascii="Times New Roman" w:eastAsia="Calibri" w:hAnsi="Times New Roman" w:cs="Times New Roman"/>
        </w:rPr>
        <w:t xml:space="preserve">, определена съгласно Офертата на ИЗПЪЛНИТЕЛЯ, е в размер на </w:t>
      </w:r>
      <w:r w:rsidR="000F363C" w:rsidRPr="000A2EA2">
        <w:rPr>
          <w:rFonts w:ascii="Times New Roman" w:eastAsia="Calibri" w:hAnsi="Times New Roman" w:cs="Times New Roman"/>
          <w:b/>
        </w:rPr>
        <w:t xml:space="preserve">…………./…………/ без </w:t>
      </w:r>
      <w:r w:rsidR="00396283" w:rsidRPr="000A2EA2">
        <w:rPr>
          <w:rFonts w:ascii="Times New Roman" w:eastAsia="Calibri" w:hAnsi="Times New Roman" w:cs="Times New Roman"/>
          <w:b/>
        </w:rPr>
        <w:t>ДДС.</w:t>
      </w:r>
    </w:p>
    <w:p w:rsidR="00393A88" w:rsidRPr="000A2EA2" w:rsidRDefault="00396283" w:rsidP="000F363C">
      <w:pPr>
        <w:jc w:val="both"/>
        <w:rPr>
          <w:rFonts w:ascii="Times New Roman" w:eastAsia="Calibri" w:hAnsi="Times New Roman" w:cs="Times New Roman"/>
          <w:lang w:val="en-US"/>
        </w:rPr>
      </w:pPr>
      <w:r w:rsidRPr="000A2EA2">
        <w:rPr>
          <w:rFonts w:ascii="Times New Roman" w:eastAsia="Calibri" w:hAnsi="Times New Roman" w:cs="Times New Roman"/>
        </w:rPr>
        <w:t xml:space="preserve">(2) </w:t>
      </w:r>
      <w:r w:rsidR="00C17CD4" w:rsidRPr="000A2EA2">
        <w:rPr>
          <w:rFonts w:ascii="Times New Roman" w:eastAsia="Calibri" w:hAnsi="Times New Roman" w:cs="Times New Roman"/>
        </w:rPr>
        <w:t>Стойността</w:t>
      </w:r>
      <w:r w:rsidRPr="000A2EA2">
        <w:rPr>
          <w:rFonts w:ascii="Times New Roman" w:eastAsia="Calibri" w:hAnsi="Times New Roman" w:cs="Times New Roman"/>
        </w:rPr>
        <w:t xml:space="preserve"> по предходната алинея </w:t>
      </w:r>
      <w:r w:rsidR="00C17CD4" w:rsidRPr="000A2EA2">
        <w:rPr>
          <w:rFonts w:ascii="Times New Roman" w:eastAsia="Calibri" w:hAnsi="Times New Roman" w:cs="Times New Roman"/>
        </w:rPr>
        <w:t>включва цената</w:t>
      </w:r>
      <w:r w:rsidRPr="000A2EA2">
        <w:rPr>
          <w:rFonts w:ascii="Times New Roman" w:eastAsia="Calibri" w:hAnsi="Times New Roman" w:cs="Times New Roman"/>
        </w:rPr>
        <w:t xml:space="preserve"> за </w:t>
      </w:r>
      <w:r w:rsidR="000F363C" w:rsidRPr="007828DA">
        <w:rPr>
          <w:rFonts w:ascii="Times New Roman" w:eastAsia="Calibri" w:hAnsi="Times New Roman" w:cs="Times New Roman"/>
          <w:color w:val="auto"/>
        </w:rPr>
        <w:t xml:space="preserve">изготвяне на </w:t>
      </w:r>
      <w:r w:rsidR="007828DA" w:rsidRPr="007828DA">
        <w:rPr>
          <w:rFonts w:ascii="Times New Roman" w:eastAsia="Calibri" w:hAnsi="Times New Roman" w:cs="Times New Roman"/>
          <w:color w:val="auto"/>
        </w:rPr>
        <w:t>Технически</w:t>
      </w:r>
      <w:r w:rsidR="000F363C" w:rsidRPr="007828DA">
        <w:rPr>
          <w:rFonts w:ascii="Times New Roman" w:eastAsia="Calibri" w:hAnsi="Times New Roman" w:cs="Times New Roman"/>
          <w:color w:val="auto"/>
        </w:rPr>
        <w:t xml:space="preserve"> проект</w:t>
      </w:r>
      <w:r w:rsidR="000F363C" w:rsidRPr="000A2EA2">
        <w:rPr>
          <w:rFonts w:ascii="Times New Roman" w:eastAsia="Calibri" w:hAnsi="Times New Roman" w:cs="Times New Roman"/>
        </w:rPr>
        <w:t xml:space="preserve"> по всички части и за осъществяване на авторски надзор по време на изпълнение на СМР и цената за </w:t>
      </w:r>
      <w:r w:rsidRPr="000A2EA2">
        <w:rPr>
          <w:rFonts w:ascii="Times New Roman" w:eastAsia="Calibri" w:hAnsi="Times New Roman" w:cs="Times New Roman"/>
        </w:rPr>
        <w:t>цялостното извършване на строително-монтажните работи, включително цената на вложените материали, извършени работи и разходите за труд, механизация, енер</w:t>
      </w:r>
      <w:r w:rsidR="000F363C" w:rsidRPr="000A2EA2">
        <w:rPr>
          <w:rFonts w:ascii="Times New Roman" w:eastAsia="Calibri" w:hAnsi="Times New Roman" w:cs="Times New Roman"/>
        </w:rPr>
        <w:t>гия, складиране и други подобни, включително непредвидени разходи.</w:t>
      </w:r>
    </w:p>
    <w:p w:rsidR="009033EF" w:rsidRPr="000A2EA2" w:rsidRDefault="009033EF" w:rsidP="009033EF">
      <w:pPr>
        <w:ind w:firstLine="708"/>
        <w:jc w:val="both"/>
        <w:rPr>
          <w:rFonts w:ascii="Times New Roman" w:hAnsi="Times New Roman" w:cs="Times New Roman"/>
        </w:rPr>
      </w:pPr>
      <w:r w:rsidRPr="007828DA">
        <w:rPr>
          <w:rFonts w:ascii="Times New Roman" w:hAnsi="Times New Roman" w:cs="Times New Roman"/>
          <w:b/>
          <w:u w:val="single"/>
        </w:rPr>
        <w:t>Чл. 4.</w:t>
      </w:r>
      <w:r w:rsidR="002E3AAB" w:rsidRPr="000A2EA2">
        <w:rPr>
          <w:rFonts w:ascii="Times New Roman" w:hAnsi="Times New Roman" w:cs="Times New Roman"/>
          <w:b/>
        </w:rPr>
        <w:t xml:space="preserve"> </w:t>
      </w:r>
      <w:r w:rsidRPr="000A2EA2">
        <w:rPr>
          <w:rFonts w:ascii="Times New Roman" w:hAnsi="Times New Roman" w:cs="Times New Roman"/>
        </w:rPr>
        <w:t xml:space="preserve">(1) Плащанията по настоящия договор се извършват по банков път, по сметка на ИЗПЪЛНИТЕЛЯ, в срок от </w:t>
      </w:r>
      <w:r w:rsidRPr="000A2EA2">
        <w:rPr>
          <w:rFonts w:ascii="Times New Roman" w:hAnsi="Times New Roman" w:cs="Times New Roman"/>
          <w:b/>
        </w:rPr>
        <w:t xml:space="preserve">30 (тридесет) </w:t>
      </w:r>
      <w:r w:rsidRPr="007828DA">
        <w:rPr>
          <w:rFonts w:ascii="Times New Roman" w:hAnsi="Times New Roman" w:cs="Times New Roman"/>
          <w:b/>
          <w:color w:val="auto"/>
        </w:rPr>
        <w:t xml:space="preserve">дни </w:t>
      </w:r>
      <w:r w:rsidR="00C17CD4" w:rsidRPr="007828DA">
        <w:rPr>
          <w:rFonts w:ascii="Times New Roman" w:hAnsi="Times New Roman" w:cs="Times New Roman"/>
          <w:color w:val="auto"/>
        </w:rPr>
        <w:t>след</w:t>
      </w:r>
      <w:r w:rsidR="00396283" w:rsidRPr="007828DA">
        <w:rPr>
          <w:rFonts w:ascii="Times New Roman" w:hAnsi="Times New Roman" w:cs="Times New Roman"/>
          <w:color w:val="auto"/>
        </w:rPr>
        <w:t xml:space="preserve"> </w:t>
      </w:r>
      <w:r w:rsidR="00C17CD4" w:rsidRPr="007828DA">
        <w:rPr>
          <w:rFonts w:ascii="Times New Roman" w:hAnsi="Times New Roman" w:cs="Times New Roman"/>
          <w:bCs/>
          <w:color w:val="auto"/>
        </w:rPr>
        <w:t xml:space="preserve">подписване и представяне на Удостоверение за въвеждане в експлоатация на строежа, екзекутивна документация, протокол – </w:t>
      </w:r>
      <w:proofErr w:type="spellStart"/>
      <w:r w:rsidR="00C17CD4" w:rsidRPr="007828DA">
        <w:rPr>
          <w:rFonts w:ascii="Times New Roman" w:hAnsi="Times New Roman" w:cs="Times New Roman"/>
          <w:bCs/>
          <w:color w:val="auto"/>
        </w:rPr>
        <w:t>обр</w:t>
      </w:r>
      <w:proofErr w:type="spellEnd"/>
      <w:r w:rsidR="00C17CD4" w:rsidRPr="007828DA">
        <w:rPr>
          <w:rFonts w:ascii="Times New Roman" w:hAnsi="Times New Roman" w:cs="Times New Roman"/>
          <w:bCs/>
          <w:color w:val="auto"/>
        </w:rPr>
        <w:t>. № 19 за действително извършени и подлежащи на заплащане видове СМР по одобрени цени, подписани от страните и оригинална фактура за окончателната стойност на дължимата сума и съгласно клаузите договора.</w:t>
      </w:r>
    </w:p>
    <w:p w:rsidR="009033EF" w:rsidRPr="000A2EA2" w:rsidRDefault="009033EF" w:rsidP="009033EF">
      <w:p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ab/>
        <w:t>(2</w:t>
      </w:r>
      <w:r w:rsidR="00396283" w:rsidRPr="000A2EA2">
        <w:rPr>
          <w:rFonts w:ascii="Times New Roman" w:hAnsi="Times New Roman" w:cs="Times New Roman"/>
        </w:rPr>
        <w:t xml:space="preserve">) Акт </w:t>
      </w:r>
      <w:proofErr w:type="spellStart"/>
      <w:r w:rsidR="00396283" w:rsidRPr="000A2EA2">
        <w:rPr>
          <w:rFonts w:ascii="Times New Roman" w:hAnsi="Times New Roman" w:cs="Times New Roman"/>
        </w:rPr>
        <w:t>обр</w:t>
      </w:r>
      <w:proofErr w:type="spellEnd"/>
      <w:r w:rsidR="00396283" w:rsidRPr="000A2EA2">
        <w:rPr>
          <w:rFonts w:ascii="Times New Roman" w:hAnsi="Times New Roman" w:cs="Times New Roman"/>
        </w:rPr>
        <w:t>.1</w:t>
      </w:r>
      <w:r w:rsidR="001D35C1" w:rsidRPr="000A2EA2">
        <w:rPr>
          <w:rFonts w:ascii="Times New Roman" w:hAnsi="Times New Roman" w:cs="Times New Roman"/>
          <w:lang w:val="en-US"/>
        </w:rPr>
        <w:t>9</w:t>
      </w:r>
      <w:r w:rsidRPr="000A2EA2">
        <w:rPr>
          <w:rFonts w:ascii="Times New Roman" w:hAnsi="Times New Roman" w:cs="Times New Roman"/>
        </w:rPr>
        <w:t xml:space="preserve"> за извършените СМР се изготвя от ИЗПЪЛНИТЕЛЯ и се представя на ВЪЗЛОЖИТЕЛЯ за проверка.</w:t>
      </w:r>
    </w:p>
    <w:p w:rsidR="00393A88" w:rsidRPr="000A2EA2" w:rsidRDefault="009033EF" w:rsidP="007E5E4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0A2EA2">
        <w:rPr>
          <w:rFonts w:ascii="Times New Roman" w:hAnsi="Times New Roman" w:cs="Times New Roman"/>
        </w:rPr>
        <w:t xml:space="preserve">(3) </w:t>
      </w:r>
      <w:r w:rsidR="005571DE" w:rsidRPr="000A2EA2">
        <w:rPr>
          <w:rFonts w:ascii="Times New Roman" w:hAnsi="Times New Roman" w:cs="Times New Roman"/>
        </w:rPr>
        <w:t>СМР</w:t>
      </w:r>
      <w:r w:rsidRPr="000A2EA2">
        <w:rPr>
          <w:rFonts w:ascii="Times New Roman" w:hAnsi="Times New Roman" w:cs="Times New Roman"/>
        </w:rPr>
        <w:t xml:space="preserve">, </w:t>
      </w:r>
      <w:r w:rsidR="002E3AAB" w:rsidRPr="000A2EA2">
        <w:rPr>
          <w:rFonts w:ascii="Times New Roman" w:hAnsi="Times New Roman" w:cs="Times New Roman"/>
        </w:rPr>
        <w:t>които не отговарят на нормативната уредба или са изпълнени неточно или в непълен обем</w:t>
      </w:r>
      <w:r w:rsidRPr="000A2EA2">
        <w:rPr>
          <w:rFonts w:ascii="Times New Roman" w:hAnsi="Times New Roman" w:cs="Times New Roman"/>
        </w:rPr>
        <w:t>, не се заплащат от ВЪЗЛОЖИТЕЛЯ.</w:t>
      </w:r>
      <w:r w:rsidR="002E3AAB" w:rsidRPr="000A2EA2">
        <w:rPr>
          <w:rFonts w:ascii="Times New Roman" w:hAnsi="Times New Roman" w:cs="Times New Roman"/>
        </w:rPr>
        <w:t xml:space="preserve"> </w:t>
      </w:r>
      <w:r w:rsidR="002E3AAB" w:rsidRPr="000A2EA2">
        <w:rPr>
          <w:rFonts w:ascii="Times New Roman" w:hAnsi="Times New Roman" w:cs="Times New Roman"/>
          <w:color w:val="auto"/>
        </w:rPr>
        <w:t xml:space="preserve">В случая се прилагат правилата на чл. </w:t>
      </w:r>
      <w:r w:rsidR="007828DA">
        <w:rPr>
          <w:rFonts w:ascii="Times New Roman" w:hAnsi="Times New Roman" w:cs="Times New Roman"/>
          <w:color w:val="auto"/>
        </w:rPr>
        <w:t>2</w:t>
      </w:r>
      <w:r w:rsidR="008C5A0E">
        <w:rPr>
          <w:rFonts w:ascii="Times New Roman" w:hAnsi="Times New Roman" w:cs="Times New Roman"/>
          <w:color w:val="auto"/>
          <w:lang w:val="en-US"/>
        </w:rPr>
        <w:t>1</w:t>
      </w:r>
      <w:r w:rsidR="002E3AAB" w:rsidRPr="000A2EA2">
        <w:rPr>
          <w:rFonts w:ascii="Times New Roman" w:hAnsi="Times New Roman" w:cs="Times New Roman"/>
          <w:color w:val="auto"/>
        </w:rPr>
        <w:t xml:space="preserve">. </w:t>
      </w:r>
    </w:p>
    <w:p w:rsidR="00D8061C" w:rsidRPr="000A2EA2" w:rsidRDefault="00393A88" w:rsidP="00393A88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/>
          <w:u w:val="single"/>
        </w:rPr>
        <w:t>Чл.</w:t>
      </w:r>
      <w:r w:rsidR="00D8061C" w:rsidRPr="000A2EA2">
        <w:rPr>
          <w:rFonts w:ascii="Times New Roman" w:hAnsi="Times New Roman" w:cs="Times New Roman"/>
          <w:b/>
          <w:u w:val="single"/>
          <w:lang w:val="en-US"/>
        </w:rPr>
        <w:t>5</w:t>
      </w:r>
      <w:r w:rsidRPr="000A2EA2">
        <w:rPr>
          <w:rFonts w:ascii="Times New Roman" w:hAnsi="Times New Roman" w:cs="Times New Roman"/>
          <w:b/>
          <w:u w:val="single"/>
        </w:rPr>
        <w:t>.</w:t>
      </w:r>
      <w:r w:rsidRPr="000A2EA2">
        <w:rPr>
          <w:rFonts w:ascii="Times New Roman" w:hAnsi="Times New Roman" w:cs="Times New Roman"/>
        </w:rPr>
        <w:t xml:space="preserve"> Възникнали допълнителни видове ремонтни работи с</w:t>
      </w:r>
      <w:r w:rsidR="00D8061C" w:rsidRPr="000A2EA2">
        <w:rPr>
          <w:rFonts w:ascii="Times New Roman" w:hAnsi="Times New Roman" w:cs="Times New Roman"/>
          <w:lang w:val="en-US"/>
        </w:rPr>
        <w:t xml:space="preserve">a </w:t>
      </w:r>
      <w:r w:rsidR="00D8061C" w:rsidRPr="000A2EA2">
        <w:rPr>
          <w:rFonts w:ascii="Times New Roman" w:hAnsi="Times New Roman" w:cs="Times New Roman"/>
        </w:rPr>
        <w:t xml:space="preserve">за сметка на ИЗПЪЛНИТЕЛЯ. </w:t>
      </w:r>
    </w:p>
    <w:p w:rsidR="00393A88" w:rsidRPr="000A2EA2" w:rsidRDefault="00393A88" w:rsidP="00393A8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D8061C" w:rsidRPr="000A2EA2" w:rsidRDefault="00D8061C" w:rsidP="00465192">
      <w:pPr>
        <w:jc w:val="center"/>
        <w:rPr>
          <w:rFonts w:ascii="Times New Roman" w:hAnsi="Times New Roman" w:cs="Times New Roman"/>
          <w:b/>
          <w:bCs/>
        </w:rPr>
      </w:pPr>
      <w:r w:rsidRPr="000A2EA2">
        <w:rPr>
          <w:rFonts w:ascii="Times New Roman" w:hAnsi="Times New Roman" w:cs="Times New Roman"/>
          <w:b/>
          <w:bCs/>
          <w:lang w:val="en-US"/>
        </w:rPr>
        <w:t xml:space="preserve">IV. </w:t>
      </w:r>
      <w:r w:rsidRPr="000A2EA2">
        <w:rPr>
          <w:rFonts w:ascii="Times New Roman" w:hAnsi="Times New Roman" w:cs="Times New Roman"/>
          <w:b/>
          <w:bCs/>
        </w:rPr>
        <w:t>ПРАВА И ЗАДЪЛЖЕНИЕ НА ИЗПЪЛНИТЕЛЯ</w:t>
      </w:r>
    </w:p>
    <w:p w:rsidR="00CB4CC3" w:rsidRPr="000A2EA2" w:rsidRDefault="00D8061C" w:rsidP="006234A3">
      <w:pPr>
        <w:ind w:firstLine="708"/>
        <w:jc w:val="both"/>
        <w:rPr>
          <w:rFonts w:ascii="Times New Roman" w:hAnsi="Times New Roman" w:cs="Times New Roman"/>
          <w:bCs/>
        </w:rPr>
      </w:pPr>
      <w:r w:rsidRPr="0037030F">
        <w:rPr>
          <w:rFonts w:ascii="Times New Roman" w:hAnsi="Times New Roman" w:cs="Times New Roman"/>
          <w:b/>
          <w:bCs/>
          <w:u w:val="single"/>
        </w:rPr>
        <w:t>Чл.</w:t>
      </w:r>
      <w:r w:rsidR="006234A3" w:rsidRPr="0037030F">
        <w:rPr>
          <w:rFonts w:ascii="Times New Roman" w:hAnsi="Times New Roman" w:cs="Times New Roman"/>
          <w:b/>
          <w:bCs/>
          <w:u w:val="single"/>
        </w:rPr>
        <w:t>6</w:t>
      </w:r>
      <w:r w:rsidRPr="0037030F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ИЗПЪЛНИТЕЛЯТ е длъжен</w:t>
      </w:r>
      <w:r w:rsidR="006234A3" w:rsidRPr="000A2EA2">
        <w:rPr>
          <w:rFonts w:ascii="Times New Roman" w:hAnsi="Times New Roman" w:cs="Times New Roman"/>
          <w:bCs/>
        </w:rPr>
        <w:t>:</w:t>
      </w:r>
      <w:r w:rsidRPr="000A2EA2">
        <w:rPr>
          <w:rFonts w:ascii="Times New Roman" w:hAnsi="Times New Roman" w:cs="Times New Roman"/>
          <w:bCs/>
        </w:rPr>
        <w:t xml:space="preserve"> </w:t>
      </w:r>
    </w:p>
    <w:p w:rsidR="00E74F44" w:rsidRPr="000A2EA2" w:rsidRDefault="00193775" w:rsidP="00E74F44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1</w:t>
      </w:r>
      <w:r w:rsidR="00CB4CC3" w:rsidRPr="000A2EA2">
        <w:rPr>
          <w:rFonts w:ascii="Times New Roman" w:hAnsi="Times New Roman" w:cs="Times New Roman"/>
          <w:bCs/>
        </w:rPr>
        <w:t xml:space="preserve">. </w:t>
      </w:r>
      <w:r w:rsidR="00FD6DB2" w:rsidRPr="000A2EA2">
        <w:rPr>
          <w:rFonts w:ascii="Times New Roman" w:hAnsi="Times New Roman" w:cs="Times New Roman"/>
          <w:bCs/>
        </w:rPr>
        <w:t>д</w:t>
      </w:r>
      <w:r w:rsidR="00E74F44" w:rsidRPr="000A2EA2">
        <w:rPr>
          <w:rFonts w:ascii="Times New Roman" w:hAnsi="Times New Roman" w:cs="Times New Roman"/>
          <w:bCs/>
        </w:rPr>
        <w:t>а изпълни качествено в определените срокове предмета на поръчката, като организира и координира цялостния процес на изпълнение в съответствие с изискванията на ЗУТ, техническия проект и действащата нормативна база;</w:t>
      </w:r>
    </w:p>
    <w:p w:rsidR="00E74F44" w:rsidRPr="00F92E12" w:rsidRDefault="00E74F44" w:rsidP="005E1ED7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lang w:val="en-US"/>
        </w:rPr>
        <w:t>2</w:t>
      </w:r>
      <w:r w:rsidRPr="00F92E12">
        <w:rPr>
          <w:rFonts w:ascii="Times New Roman" w:hAnsi="Times New Roman" w:cs="Times New Roman"/>
          <w:bCs/>
          <w:color w:val="auto"/>
          <w:lang w:val="en-US"/>
        </w:rPr>
        <w:t xml:space="preserve">. </w:t>
      </w:r>
      <w:r w:rsidR="00FD6DB2" w:rsidRPr="00F92E12">
        <w:rPr>
          <w:rFonts w:ascii="Times New Roman" w:hAnsi="Times New Roman" w:cs="Times New Roman"/>
          <w:bCs/>
          <w:color w:val="auto"/>
        </w:rPr>
        <w:t>д</w:t>
      </w:r>
      <w:r w:rsidRPr="00F92E12">
        <w:rPr>
          <w:rFonts w:ascii="Times New Roman" w:hAnsi="Times New Roman" w:cs="Times New Roman"/>
          <w:bCs/>
          <w:color w:val="auto"/>
        </w:rPr>
        <w:t xml:space="preserve">а разработи технически проект в обем и съдържание съгласно изискванията на </w:t>
      </w:r>
      <w:r w:rsidR="005E1ED7" w:rsidRPr="00F92E12">
        <w:rPr>
          <w:rFonts w:ascii="Times New Roman" w:hAnsi="Times New Roman" w:cs="Times New Roman"/>
          <w:bCs/>
          <w:color w:val="auto"/>
        </w:rPr>
        <w:t xml:space="preserve">Възложителя, заложени в Техническа спецификация, </w:t>
      </w:r>
      <w:r w:rsidRPr="00F92E12">
        <w:rPr>
          <w:rFonts w:ascii="Times New Roman" w:hAnsi="Times New Roman" w:cs="Times New Roman"/>
          <w:bCs/>
          <w:color w:val="auto"/>
        </w:rPr>
        <w:t>Наредба № 4 от 21.05.2001 г. за обхвата и съдържанието на инвестиционните проекти</w:t>
      </w:r>
      <w:r w:rsidR="005E1ED7" w:rsidRPr="00F92E12">
        <w:rPr>
          <w:rFonts w:ascii="Times New Roman" w:hAnsi="Times New Roman" w:cs="Times New Roman"/>
          <w:bCs/>
          <w:color w:val="auto"/>
        </w:rPr>
        <w:t xml:space="preserve"> и друга свързана подзаконова нормативна уредба по приложимите части</w:t>
      </w:r>
      <w:r w:rsidRPr="00F92E12">
        <w:rPr>
          <w:rFonts w:ascii="Times New Roman" w:hAnsi="Times New Roman" w:cs="Times New Roman"/>
          <w:bCs/>
          <w:color w:val="auto"/>
        </w:rPr>
        <w:t>. Проектната документация да бъде придружена с обяснителна записка, статически изчисления и оразмеряване, количествени сметки, ведомости, графични приложения и др.</w:t>
      </w:r>
      <w:r w:rsidR="005E1ED7" w:rsidRPr="00F92E12">
        <w:rPr>
          <w:rFonts w:ascii="Times New Roman" w:hAnsi="Times New Roman" w:cs="Times New Roman"/>
          <w:bCs/>
          <w:color w:val="auto"/>
        </w:rPr>
        <w:t xml:space="preserve">. Всички документи трябва да бъдат авторизирани със съответните подписи на съставителите, печати за пълна проектантска правоспособност и печат на </w:t>
      </w:r>
      <w:r w:rsidR="00F92E12" w:rsidRPr="00F92E12">
        <w:rPr>
          <w:rFonts w:ascii="Times New Roman" w:hAnsi="Times New Roman" w:cs="Times New Roman"/>
          <w:bCs/>
          <w:color w:val="auto"/>
        </w:rPr>
        <w:t>ИЗПЪЛНИТЕЛЯ</w:t>
      </w:r>
      <w:r w:rsidR="005E1ED7" w:rsidRPr="00F92E12">
        <w:rPr>
          <w:rFonts w:ascii="Times New Roman" w:hAnsi="Times New Roman" w:cs="Times New Roman"/>
          <w:bCs/>
          <w:color w:val="auto"/>
        </w:rPr>
        <w:t xml:space="preserve">. Към проектните части да се приложат актуални копия на удостоверения за правоспособност от КИИП и КАБ и актуални застрахователни полици по чл.171 от ЗУТ. Техническият проект следва да бъде надлежно съгласуван с всички експлоатационни дружества и други </w:t>
      </w:r>
      <w:proofErr w:type="spellStart"/>
      <w:r w:rsidR="005E1ED7" w:rsidRPr="00F92E12">
        <w:rPr>
          <w:rFonts w:ascii="Times New Roman" w:hAnsi="Times New Roman" w:cs="Times New Roman"/>
          <w:bCs/>
          <w:color w:val="auto"/>
        </w:rPr>
        <w:t>съгласувателни</w:t>
      </w:r>
      <w:proofErr w:type="spellEnd"/>
      <w:r w:rsidR="005E1ED7" w:rsidRPr="00F92E12">
        <w:rPr>
          <w:rFonts w:ascii="Times New Roman" w:hAnsi="Times New Roman" w:cs="Times New Roman"/>
          <w:bCs/>
          <w:color w:val="auto"/>
        </w:rPr>
        <w:t xml:space="preserve"> органи и одобрен по реда на ЗУТ;</w:t>
      </w:r>
    </w:p>
    <w:p w:rsidR="005571DE" w:rsidRPr="000A2EA2" w:rsidRDefault="00E74F44" w:rsidP="00D8061C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  <w:lang w:val="en-US"/>
        </w:rPr>
        <w:t xml:space="preserve">3. </w:t>
      </w:r>
      <w:proofErr w:type="gramStart"/>
      <w:r w:rsidR="00FD6DB2" w:rsidRPr="000A2EA2">
        <w:rPr>
          <w:rFonts w:ascii="Times New Roman" w:hAnsi="Times New Roman" w:cs="Times New Roman"/>
          <w:bCs/>
        </w:rPr>
        <w:t>д</w:t>
      </w:r>
      <w:r w:rsidRPr="000A2EA2">
        <w:rPr>
          <w:rFonts w:ascii="Times New Roman" w:hAnsi="Times New Roman" w:cs="Times New Roman"/>
          <w:bCs/>
        </w:rPr>
        <w:t>а</w:t>
      </w:r>
      <w:proofErr w:type="gramEnd"/>
      <w:r w:rsidRPr="000A2EA2">
        <w:rPr>
          <w:rFonts w:ascii="Times New Roman" w:hAnsi="Times New Roman" w:cs="Times New Roman"/>
          <w:bCs/>
        </w:rPr>
        <w:t xml:space="preserve"> представи проекта на хартиен носител в </w:t>
      </w:r>
      <w:r w:rsidR="005E1ED7" w:rsidRPr="000A2EA2">
        <w:rPr>
          <w:rFonts w:ascii="Times New Roman" w:hAnsi="Times New Roman" w:cs="Times New Roman"/>
          <w:bCs/>
        </w:rPr>
        <w:t>три</w:t>
      </w:r>
      <w:r w:rsidRPr="000A2EA2">
        <w:rPr>
          <w:rFonts w:ascii="Times New Roman" w:hAnsi="Times New Roman" w:cs="Times New Roman"/>
          <w:bCs/>
        </w:rPr>
        <w:t xml:space="preserve"> екземпляра и един на CD (формат DWG, WORD)</w:t>
      </w:r>
      <w:r w:rsidR="005E1ED7" w:rsidRPr="000A2EA2">
        <w:rPr>
          <w:rFonts w:ascii="Times New Roman" w:hAnsi="Times New Roman" w:cs="Times New Roman"/>
          <w:bCs/>
        </w:rPr>
        <w:t>;</w:t>
      </w:r>
    </w:p>
    <w:p w:rsidR="005E1ED7" w:rsidRPr="000A2EA2" w:rsidRDefault="005E1ED7" w:rsidP="00D8061C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 xml:space="preserve">4. </w:t>
      </w:r>
      <w:r w:rsidR="00FD6DB2" w:rsidRPr="000A2EA2">
        <w:rPr>
          <w:rFonts w:ascii="Times New Roman" w:hAnsi="Times New Roman" w:cs="Times New Roman"/>
          <w:bCs/>
        </w:rPr>
        <w:t>д</w:t>
      </w:r>
      <w:r w:rsidRPr="000A2EA2">
        <w:rPr>
          <w:rFonts w:ascii="Times New Roman" w:hAnsi="Times New Roman" w:cs="Times New Roman"/>
          <w:bCs/>
        </w:rPr>
        <w:t xml:space="preserve">а извърши строителството на обекта, като спазва одобрения </w:t>
      </w:r>
      <w:r w:rsidR="00F92E12" w:rsidRPr="000A2EA2">
        <w:rPr>
          <w:rFonts w:ascii="Times New Roman" w:hAnsi="Times New Roman" w:cs="Times New Roman"/>
          <w:bCs/>
        </w:rPr>
        <w:t>Т</w:t>
      </w:r>
      <w:r w:rsidRPr="000A2EA2">
        <w:rPr>
          <w:rFonts w:ascii="Times New Roman" w:hAnsi="Times New Roman" w:cs="Times New Roman"/>
          <w:bCs/>
        </w:rPr>
        <w:t xml:space="preserve">ехнически инвестиционен проект и изискванията на проектантските, строителните, техническите и </w:t>
      </w:r>
      <w:r w:rsidRPr="000A2EA2">
        <w:rPr>
          <w:rFonts w:ascii="Times New Roman" w:hAnsi="Times New Roman" w:cs="Times New Roman"/>
          <w:bCs/>
        </w:rPr>
        <w:lastRenderedPageBreak/>
        <w:t>технологични правила, нормативи и стандарти за съответните дейности;</w:t>
      </w:r>
    </w:p>
    <w:p w:rsidR="00544B20" w:rsidRPr="000A2EA2" w:rsidRDefault="005E1ED7" w:rsidP="00544B20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5</w:t>
      </w:r>
      <w:r w:rsidR="00020A42" w:rsidRPr="000A2EA2">
        <w:rPr>
          <w:rFonts w:ascii="Times New Roman" w:hAnsi="Times New Roman" w:cs="Times New Roman"/>
          <w:bCs/>
        </w:rPr>
        <w:t>.</w:t>
      </w:r>
      <w:r w:rsidR="00D8061C" w:rsidRPr="000A2EA2">
        <w:rPr>
          <w:rFonts w:ascii="Times New Roman" w:hAnsi="Times New Roman" w:cs="Times New Roman"/>
          <w:bCs/>
        </w:rPr>
        <w:t xml:space="preserve"> да влага в строителството висококачествени материали и строителни изделия,</w:t>
      </w:r>
      <w:r w:rsidR="006234A3" w:rsidRPr="000A2EA2">
        <w:rPr>
          <w:rFonts w:ascii="Times New Roman" w:hAnsi="Times New Roman" w:cs="Times New Roman"/>
        </w:rPr>
        <w:t xml:space="preserve"> </w:t>
      </w:r>
      <w:r w:rsidR="006234A3" w:rsidRPr="000A2EA2">
        <w:rPr>
          <w:rFonts w:ascii="Times New Roman" w:hAnsi="Times New Roman" w:cs="Times New Roman"/>
          <w:bCs/>
        </w:rPr>
        <w:t>отговарящи на изискванията на БДС,</w:t>
      </w:r>
      <w:r w:rsidR="00D8061C" w:rsidRPr="000A2EA2">
        <w:rPr>
          <w:rFonts w:ascii="Times New Roman" w:hAnsi="Times New Roman" w:cs="Times New Roman"/>
          <w:bCs/>
        </w:rPr>
        <w:t xml:space="preserve"> както и да извършва качествено СМР. </w:t>
      </w:r>
      <w:r w:rsidR="00544B20" w:rsidRPr="000A2EA2">
        <w:rPr>
          <w:rFonts w:ascii="Times New Roman" w:hAnsi="Times New Roman" w:cs="Times New Roman"/>
          <w:bCs/>
        </w:rPr>
        <w:t>За вложените материали да се представят сертифика</w:t>
      </w:r>
      <w:r w:rsidR="00020A42" w:rsidRPr="000A2EA2">
        <w:rPr>
          <w:rFonts w:ascii="Times New Roman" w:hAnsi="Times New Roman" w:cs="Times New Roman"/>
          <w:bCs/>
        </w:rPr>
        <w:t>ти и декларации за съответствие;</w:t>
      </w:r>
    </w:p>
    <w:p w:rsidR="00020A42" w:rsidRPr="000A2EA2" w:rsidRDefault="005E1ED7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6</w:t>
      </w:r>
      <w:r w:rsidR="00020A42" w:rsidRPr="000A2EA2">
        <w:rPr>
          <w:rFonts w:ascii="Times New Roman" w:hAnsi="Times New Roman" w:cs="Times New Roman"/>
          <w:bCs/>
        </w:rPr>
        <w:t xml:space="preserve">. </w:t>
      </w:r>
      <w:r w:rsidR="00020A42" w:rsidRPr="000A2EA2">
        <w:rPr>
          <w:rFonts w:ascii="Times New Roman" w:hAnsi="Times New Roman" w:cs="Times New Roman"/>
        </w:rPr>
        <w:t>да обезпечи необходимите му за работата машини и съоръжения</w:t>
      </w:r>
      <w:r w:rsidR="00FD6DB2" w:rsidRPr="000A2EA2">
        <w:rPr>
          <w:rFonts w:ascii="Times New Roman" w:hAnsi="Times New Roman" w:cs="Times New Roman"/>
        </w:rPr>
        <w:t xml:space="preserve">, в това число </w:t>
      </w:r>
      <w:r w:rsidR="00FD6DB2" w:rsidRPr="000A2EA2">
        <w:rPr>
          <w:rFonts w:ascii="Times New Roman" w:hAnsi="Times New Roman" w:cs="Times New Roman"/>
          <w:bCs/>
        </w:rPr>
        <w:t>да се снабди с всички видове разрешителни за навлизане на автотранспорт и механизация в зоната на обекта</w:t>
      </w:r>
      <w:r w:rsidR="00020A42" w:rsidRPr="000A2EA2">
        <w:rPr>
          <w:rFonts w:ascii="Times New Roman" w:hAnsi="Times New Roman" w:cs="Times New Roman"/>
        </w:rPr>
        <w:t>;</w:t>
      </w:r>
    </w:p>
    <w:p w:rsidR="00D8061C" w:rsidRPr="000A2EA2" w:rsidRDefault="005E1ED7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7</w:t>
      </w:r>
      <w:r w:rsidR="00020A42" w:rsidRPr="000A2EA2">
        <w:rPr>
          <w:rFonts w:ascii="Times New Roman" w:hAnsi="Times New Roman" w:cs="Times New Roman"/>
          <w:bCs/>
        </w:rPr>
        <w:t xml:space="preserve">. </w:t>
      </w:r>
      <w:r w:rsidR="00CB4CC3" w:rsidRPr="000A2EA2">
        <w:rPr>
          <w:rFonts w:ascii="Times New Roman" w:hAnsi="Times New Roman" w:cs="Times New Roman"/>
          <w:bCs/>
        </w:rPr>
        <w:t>да извозва строителните отпадъци на депо, посочено от ВЪЗЛОЖИТЕЛЯ като задължително заплати съответните такси за това, съгласно действащите  такси на депото</w:t>
      </w:r>
      <w:r w:rsidR="00020A42" w:rsidRPr="000A2EA2">
        <w:rPr>
          <w:rFonts w:ascii="Times New Roman" w:hAnsi="Times New Roman" w:cs="Times New Roman"/>
          <w:bCs/>
        </w:rPr>
        <w:t>;</w:t>
      </w:r>
    </w:p>
    <w:p w:rsidR="00020A42" w:rsidRPr="000A2EA2" w:rsidRDefault="005E1ED7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8</w:t>
      </w:r>
      <w:r w:rsidR="00020A42" w:rsidRPr="000A2EA2">
        <w:rPr>
          <w:rFonts w:ascii="Times New Roman" w:hAnsi="Times New Roman" w:cs="Times New Roman"/>
          <w:bCs/>
        </w:rPr>
        <w:t>. да осигурява по всяко време на действие на договора достъп до обекта на представители на ВЪЗЛОЖИТЕЛЯ за осъществяване на контрол върху извършените СМР и цялата документация във връзка със същите;</w:t>
      </w:r>
    </w:p>
    <w:p w:rsidR="00020A42" w:rsidRPr="000A2EA2" w:rsidRDefault="005E1ED7" w:rsidP="00020A42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Cs/>
        </w:rPr>
        <w:t>9</w:t>
      </w:r>
      <w:r w:rsidR="00020A42" w:rsidRPr="000A2EA2">
        <w:rPr>
          <w:rFonts w:ascii="Times New Roman" w:hAnsi="Times New Roman" w:cs="Times New Roman"/>
          <w:bCs/>
        </w:rPr>
        <w:t xml:space="preserve">. </w:t>
      </w:r>
      <w:r w:rsidR="00020A42" w:rsidRPr="000A2EA2">
        <w:rPr>
          <w:rFonts w:ascii="Times New Roman" w:hAnsi="Times New Roman" w:cs="Times New Roman"/>
        </w:rPr>
        <w:t>да охранява обекта за своя сметка до предаването му на ВЪЗЛОЖИТЕЛЯ;</w:t>
      </w:r>
    </w:p>
    <w:p w:rsidR="00020A42" w:rsidRPr="000A2EA2" w:rsidRDefault="005E1ED7" w:rsidP="00020A42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10</w:t>
      </w:r>
      <w:r w:rsidR="00020A42" w:rsidRPr="000A2EA2">
        <w:rPr>
          <w:rFonts w:ascii="Times New Roman" w:hAnsi="Times New Roman" w:cs="Times New Roman"/>
        </w:rPr>
        <w:t xml:space="preserve">. </w:t>
      </w:r>
      <w:r w:rsidR="00221A1C" w:rsidRPr="000A2EA2">
        <w:rPr>
          <w:rFonts w:ascii="Times New Roman" w:hAnsi="Times New Roman" w:cs="Times New Roman"/>
          <w:bCs/>
        </w:rPr>
        <w:t>да застрахова и поддържа валидна за целия срок на договора застраховка за професионална отговорност по чл. 171 за проектиране и строителство и следващите от ЗУТ, покриваща минималната застрахователна сума за вида строеж-предмет на поръчката</w:t>
      </w:r>
      <w:r w:rsidR="00020A42" w:rsidRPr="000A2EA2">
        <w:rPr>
          <w:rFonts w:ascii="Times New Roman" w:hAnsi="Times New Roman" w:cs="Times New Roman"/>
          <w:bCs/>
        </w:rPr>
        <w:t>;</w:t>
      </w:r>
    </w:p>
    <w:p w:rsidR="00020A42" w:rsidRPr="000A2EA2" w:rsidRDefault="005E1ED7" w:rsidP="00020A42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11</w:t>
      </w:r>
      <w:r w:rsidR="00020A42" w:rsidRPr="000A2EA2">
        <w:rPr>
          <w:rFonts w:ascii="Times New Roman" w:hAnsi="Times New Roman" w:cs="Times New Roman"/>
        </w:rPr>
        <w:t>. да направи всичко необходимо по време на строителството да не допусне повреди или разрушение на инженерната инфраструктура в и извън границите на обекта, включително и на чужда собственост при осъществяване на действия по изпълнение на договора. В случай, че причини щети, то възстан</w:t>
      </w:r>
      <w:r w:rsidR="00FD6DB2" w:rsidRPr="000A2EA2">
        <w:rPr>
          <w:rFonts w:ascii="Times New Roman" w:hAnsi="Times New Roman" w:cs="Times New Roman"/>
        </w:rPr>
        <w:t>овяването им е за негова сметка;</w:t>
      </w:r>
    </w:p>
    <w:p w:rsidR="00FD6DB2" w:rsidRPr="000A2EA2" w:rsidRDefault="00FD6DB2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1</w:t>
      </w:r>
      <w:r w:rsidR="00CF23C8">
        <w:rPr>
          <w:rFonts w:ascii="Times New Roman" w:hAnsi="Times New Roman" w:cs="Times New Roman"/>
          <w:bCs/>
          <w:lang w:val="en-US"/>
        </w:rPr>
        <w:t>2</w:t>
      </w:r>
      <w:r w:rsidRPr="000A2EA2">
        <w:rPr>
          <w:rFonts w:ascii="Times New Roman" w:hAnsi="Times New Roman" w:cs="Times New Roman"/>
          <w:bCs/>
        </w:rPr>
        <w:t>. да възстанови нарушените при изпълнение на дейностите, предмет на настоящия договор, улични и тротоарни настилки;</w:t>
      </w:r>
    </w:p>
    <w:p w:rsidR="00FD6DB2" w:rsidRPr="000A2EA2" w:rsidRDefault="00FD6DB2" w:rsidP="00FD6DB2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1</w:t>
      </w:r>
      <w:r w:rsidR="00CF23C8">
        <w:rPr>
          <w:rFonts w:ascii="Times New Roman" w:hAnsi="Times New Roman" w:cs="Times New Roman"/>
          <w:bCs/>
          <w:lang w:val="en-US"/>
        </w:rPr>
        <w:t>3</w:t>
      </w:r>
      <w:r w:rsidRPr="000A2EA2">
        <w:rPr>
          <w:rFonts w:ascii="Times New Roman" w:hAnsi="Times New Roman" w:cs="Times New Roman"/>
          <w:bCs/>
        </w:rPr>
        <w:t xml:space="preserve">. </w:t>
      </w:r>
      <w:r w:rsidR="00221A1C" w:rsidRPr="000A2EA2">
        <w:rPr>
          <w:rFonts w:ascii="Times New Roman" w:hAnsi="Times New Roman" w:cs="Times New Roman"/>
          <w:bCs/>
        </w:rPr>
        <w:t>с</w:t>
      </w:r>
      <w:r w:rsidRPr="000A2EA2">
        <w:rPr>
          <w:rFonts w:ascii="Times New Roman" w:hAnsi="Times New Roman" w:cs="Times New Roman"/>
          <w:bCs/>
        </w:rPr>
        <w:t>лед приключване на строително-монтажните работи и преди организиране на процедурата за установяване годността на строежа, строителната площадка трябва да бъде изчистена и околното пространство – възстановено;</w:t>
      </w:r>
    </w:p>
    <w:p w:rsidR="00020A42" w:rsidRPr="000A2EA2" w:rsidRDefault="00020A42" w:rsidP="00020A42">
      <w:pPr>
        <w:ind w:firstLine="708"/>
        <w:jc w:val="both"/>
        <w:rPr>
          <w:rFonts w:ascii="Times New Roman" w:hAnsi="Times New Roman" w:cs="Times New Roman"/>
          <w:bCs/>
        </w:rPr>
      </w:pPr>
      <w:r w:rsidRPr="0037030F">
        <w:rPr>
          <w:rFonts w:ascii="Times New Roman" w:hAnsi="Times New Roman" w:cs="Times New Roman"/>
          <w:b/>
          <w:bCs/>
          <w:u w:val="single"/>
        </w:rPr>
        <w:t>Чл.</w:t>
      </w:r>
      <w:r w:rsidR="008C5A0E">
        <w:rPr>
          <w:rFonts w:ascii="Times New Roman" w:hAnsi="Times New Roman" w:cs="Times New Roman"/>
          <w:b/>
          <w:bCs/>
          <w:u w:val="single"/>
          <w:lang w:val="en-US"/>
        </w:rPr>
        <w:t>7</w:t>
      </w:r>
      <w:r w:rsidRPr="0037030F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</w:t>
      </w:r>
      <w:r w:rsidR="000C35AB" w:rsidRPr="000A2EA2">
        <w:rPr>
          <w:rFonts w:ascii="Times New Roman" w:hAnsi="Times New Roman" w:cs="Times New Roman"/>
          <w:bCs/>
        </w:rPr>
        <w:t xml:space="preserve">(1) </w:t>
      </w:r>
      <w:r w:rsidRPr="000A2EA2">
        <w:rPr>
          <w:rFonts w:ascii="Times New Roman" w:hAnsi="Times New Roman" w:cs="Times New Roman"/>
          <w:bCs/>
        </w:rPr>
        <w:t>От датата на започване на СМР, до момента на окончателното приемане на обекта от ВЪЗЛОЖИТЕЛЯ, съгласно законовите разпоредби, рискът от нараняване, погиване, загуба или повреждане на изградените СМР, имуществото, оборудването и материалите се носи от ИЗПЪЛНИТЕЛЯ.</w:t>
      </w:r>
    </w:p>
    <w:p w:rsidR="00020A42" w:rsidRPr="000A2EA2" w:rsidRDefault="000C35AB" w:rsidP="007E5E4D">
      <w:pPr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0A2EA2">
        <w:rPr>
          <w:rFonts w:ascii="Times New Roman" w:eastAsia="Calibri" w:hAnsi="Times New Roman" w:cs="Times New Roman"/>
        </w:rPr>
        <w:t xml:space="preserve">(2) ВЪЗЛОЖИТЕЛЯТ носи риска от погиване или повреждане на изградените СМР след окончателното приемане на обекта, ако погиването или повреждането не е по вина на ИЗПЪЛНИТЕЛЯ и последният не е могъл да го предотврати. </w:t>
      </w:r>
    </w:p>
    <w:p w:rsidR="00020A42" w:rsidRPr="000A2EA2" w:rsidRDefault="00020A42" w:rsidP="00221A1C">
      <w:pPr>
        <w:ind w:firstLine="708"/>
        <w:jc w:val="both"/>
        <w:rPr>
          <w:rFonts w:ascii="Times New Roman" w:hAnsi="Times New Roman" w:cs="Times New Roman"/>
        </w:rPr>
      </w:pPr>
      <w:r w:rsidRPr="0037030F">
        <w:rPr>
          <w:rFonts w:ascii="Times New Roman" w:hAnsi="Times New Roman" w:cs="Times New Roman"/>
          <w:b/>
          <w:bCs/>
          <w:u w:val="single"/>
        </w:rPr>
        <w:t>Чл.</w:t>
      </w:r>
      <w:r w:rsidR="008C5A0E">
        <w:rPr>
          <w:rFonts w:ascii="Times New Roman" w:hAnsi="Times New Roman" w:cs="Times New Roman"/>
          <w:b/>
          <w:bCs/>
          <w:u w:val="single"/>
          <w:lang w:val="en-US"/>
        </w:rPr>
        <w:t>8</w:t>
      </w:r>
      <w:r w:rsidRPr="0037030F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</w:t>
      </w:r>
      <w:r w:rsidRPr="000A2EA2">
        <w:rPr>
          <w:rFonts w:ascii="Times New Roman" w:hAnsi="Times New Roman" w:cs="Times New Roman"/>
        </w:rPr>
        <w:t>ИЗПЪЛНИТЕЛЯТ носи пълна отговорност за безопасността на работници и други лица, при изпълнение на всички видове работи и дейности на обекта съгласно действащите норми.</w:t>
      </w:r>
    </w:p>
    <w:p w:rsidR="007D789D" w:rsidRPr="000A2EA2" w:rsidRDefault="001F61A4" w:rsidP="001F61A4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/>
          <w:bCs/>
          <w:u w:val="single"/>
        </w:rPr>
        <w:t>Чл.</w:t>
      </w:r>
      <w:r w:rsidR="008C5A0E">
        <w:rPr>
          <w:rFonts w:ascii="Times New Roman" w:hAnsi="Times New Roman" w:cs="Times New Roman"/>
          <w:b/>
          <w:bCs/>
          <w:u w:val="single"/>
          <w:lang w:val="en-US"/>
        </w:rPr>
        <w:t>9</w:t>
      </w:r>
      <w:r w:rsidRPr="000A2EA2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ИЗПЪЛНИТЕЛЯТ има право да получи уговорената в настоящия договор цена, в срока и при условията, посочени в чл. 3 и чл.</w:t>
      </w:r>
      <w:r w:rsidR="00221A1C" w:rsidRPr="000A2EA2">
        <w:rPr>
          <w:rFonts w:ascii="Times New Roman" w:hAnsi="Times New Roman" w:cs="Times New Roman"/>
          <w:bCs/>
        </w:rPr>
        <w:t xml:space="preserve"> </w:t>
      </w:r>
      <w:r w:rsidRPr="000A2EA2">
        <w:rPr>
          <w:rFonts w:ascii="Times New Roman" w:hAnsi="Times New Roman" w:cs="Times New Roman"/>
          <w:bCs/>
        </w:rPr>
        <w:t>4 от настоящия договор.</w:t>
      </w:r>
    </w:p>
    <w:p w:rsidR="001F61A4" w:rsidRPr="000A2EA2" w:rsidRDefault="001F61A4" w:rsidP="001F61A4">
      <w:pPr>
        <w:ind w:firstLine="708"/>
        <w:jc w:val="both"/>
        <w:rPr>
          <w:rFonts w:ascii="Times New Roman" w:hAnsi="Times New Roman" w:cs="Times New Roman"/>
          <w:bCs/>
        </w:rPr>
      </w:pPr>
    </w:p>
    <w:p w:rsidR="001F61A4" w:rsidRPr="000A2EA2" w:rsidRDefault="001F61A4" w:rsidP="0046519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A2EA2">
        <w:rPr>
          <w:rFonts w:ascii="Times New Roman" w:hAnsi="Times New Roman" w:cs="Times New Roman"/>
          <w:b/>
          <w:bCs/>
          <w:lang w:val="en-US"/>
        </w:rPr>
        <w:t>V</w:t>
      </w:r>
      <w:r w:rsidRPr="000A2EA2">
        <w:rPr>
          <w:rFonts w:ascii="Times New Roman" w:hAnsi="Times New Roman" w:cs="Times New Roman"/>
          <w:b/>
          <w:bCs/>
        </w:rPr>
        <w:t>.ПРАВА И ЗАДЪЛЖЕНИЯ НА ВЪЗЛОЖИТЕЛЯ</w:t>
      </w:r>
    </w:p>
    <w:p w:rsidR="001F61A4" w:rsidRPr="000A2EA2" w:rsidRDefault="001F61A4" w:rsidP="001F61A4">
      <w:pPr>
        <w:ind w:firstLine="708"/>
        <w:jc w:val="both"/>
        <w:rPr>
          <w:rFonts w:ascii="Times New Roman" w:hAnsi="Times New Roman" w:cs="Times New Roman"/>
          <w:bCs/>
        </w:rPr>
      </w:pPr>
      <w:r w:rsidRPr="00A814AE">
        <w:rPr>
          <w:rFonts w:ascii="Times New Roman" w:hAnsi="Times New Roman" w:cs="Times New Roman"/>
          <w:b/>
          <w:bCs/>
          <w:u w:val="single"/>
        </w:rPr>
        <w:t>Чл.1</w:t>
      </w:r>
      <w:r w:rsidR="008C5A0E">
        <w:rPr>
          <w:rFonts w:ascii="Times New Roman" w:hAnsi="Times New Roman" w:cs="Times New Roman"/>
          <w:b/>
          <w:bCs/>
          <w:u w:val="single"/>
          <w:lang w:val="en-US"/>
        </w:rPr>
        <w:t>0</w:t>
      </w:r>
      <w:r w:rsidRPr="00A814AE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ВЪЗЛОЖИТЕЛЯТ се задължава:</w:t>
      </w:r>
    </w:p>
    <w:p w:rsidR="001F61A4" w:rsidRPr="000A2EA2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да заплати в уговорените срокове и при условията на договора дължимите суми на ИЗПЪЛНИТЕЛЯ;</w:t>
      </w:r>
    </w:p>
    <w:p w:rsidR="001F61A4" w:rsidRPr="000A2EA2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да осигури свободен достъп на ИЗПЪЛНИТЕЛЯ до обекта;</w:t>
      </w:r>
    </w:p>
    <w:p w:rsidR="003F634D" w:rsidRPr="000A2EA2" w:rsidRDefault="001F61A4" w:rsidP="003F634D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lastRenderedPageBreak/>
        <w:t xml:space="preserve">да уведомява своевременно ИЗПЪЛНИТЕЛЯ за всички обстоятелства, включително и </w:t>
      </w:r>
      <w:proofErr w:type="spellStart"/>
      <w:r w:rsidRPr="000A2EA2">
        <w:rPr>
          <w:rFonts w:ascii="Times New Roman" w:hAnsi="Times New Roman" w:cs="Times New Roman"/>
          <w:bCs/>
        </w:rPr>
        <w:t>новонастъпили</w:t>
      </w:r>
      <w:proofErr w:type="spellEnd"/>
      <w:r w:rsidRPr="000A2EA2">
        <w:rPr>
          <w:rFonts w:ascii="Times New Roman" w:hAnsi="Times New Roman" w:cs="Times New Roman"/>
          <w:bCs/>
        </w:rPr>
        <w:t xml:space="preserve"> такива, които са му станали известни и които биха могли да имат отношение към извършването на видовете дейности и работи в изпълнение на предмета на договора.</w:t>
      </w:r>
    </w:p>
    <w:p w:rsidR="003F634D" w:rsidRPr="000A2EA2" w:rsidRDefault="003F634D" w:rsidP="003F634D">
      <w:pPr>
        <w:ind w:firstLine="708"/>
        <w:jc w:val="both"/>
        <w:rPr>
          <w:rFonts w:ascii="Times New Roman" w:hAnsi="Times New Roman" w:cs="Times New Roman"/>
          <w:bCs/>
        </w:rPr>
      </w:pPr>
      <w:r w:rsidRPr="008C5A0E">
        <w:rPr>
          <w:rFonts w:ascii="Times New Roman" w:hAnsi="Times New Roman" w:cs="Times New Roman"/>
          <w:b/>
          <w:bCs/>
          <w:u w:val="single"/>
        </w:rPr>
        <w:t>Чл.1</w:t>
      </w:r>
      <w:r w:rsidR="008C5A0E" w:rsidRPr="008C5A0E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Pr="008C5A0E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ВЪЗЛОЖИТЕЛЯТ има право:</w:t>
      </w:r>
    </w:p>
    <w:p w:rsidR="003F634D" w:rsidRPr="000A2EA2" w:rsidRDefault="003F634D" w:rsidP="00DF78BA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 xml:space="preserve">да осъществява по всяко време контрол </w:t>
      </w:r>
      <w:r w:rsidR="00193775" w:rsidRPr="000A2EA2">
        <w:rPr>
          <w:rFonts w:ascii="Times New Roman" w:hAnsi="Times New Roman" w:cs="Times New Roman"/>
          <w:bCs/>
        </w:rPr>
        <w:t xml:space="preserve">върху извършените СМР </w:t>
      </w:r>
      <w:r w:rsidRPr="000A2EA2">
        <w:rPr>
          <w:rFonts w:ascii="Times New Roman" w:hAnsi="Times New Roman" w:cs="Times New Roman"/>
          <w:bCs/>
        </w:rPr>
        <w:t xml:space="preserve">и </w:t>
      </w:r>
      <w:r w:rsidR="008F6207" w:rsidRPr="000A2EA2">
        <w:rPr>
          <w:rFonts w:ascii="Times New Roman" w:hAnsi="Times New Roman" w:cs="Times New Roman"/>
          <w:bCs/>
        </w:rPr>
        <w:t xml:space="preserve">върху </w:t>
      </w:r>
      <w:r w:rsidRPr="000A2EA2">
        <w:rPr>
          <w:rFonts w:ascii="Times New Roman" w:hAnsi="Times New Roman" w:cs="Times New Roman"/>
          <w:bCs/>
        </w:rPr>
        <w:t>цялата документация във връзка със същите</w:t>
      </w:r>
      <w:r w:rsidR="00DF78BA" w:rsidRPr="000A2EA2">
        <w:rPr>
          <w:rFonts w:ascii="Times New Roman" w:hAnsi="Times New Roman" w:cs="Times New Roman"/>
          <w:bCs/>
        </w:rPr>
        <w:t>, стига да не възпрепятства работата на ИЗПЪЛНИТЕЛЯ и да не нарушава оперативната му самостоятелност;</w:t>
      </w:r>
    </w:p>
    <w:p w:rsidR="003F634D" w:rsidRPr="000A2EA2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по всяко време да изисква и да получава информация, относно хода на изпълнение на настоящия договор;</w:t>
      </w:r>
    </w:p>
    <w:p w:rsidR="003F634D" w:rsidRPr="000A2EA2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да изисква от ИЗПЪЛНИТЕЛЯ да изпълнява мерките и препоръките, дадени от ВЪЗЛОЖИТЕЛЯ или от определени от него длъжностни лица, вследствие на извършени документални проверки и/или такива направени на място;</w:t>
      </w:r>
    </w:p>
    <w:p w:rsidR="003F634D" w:rsidRPr="000A2EA2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да получава своевременно документите, удостоверяващи извършените дейности и видове работи по изпълнение на договора и тяхната стойност;</w:t>
      </w:r>
    </w:p>
    <w:p w:rsidR="002B0EDD" w:rsidRPr="000A2EA2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>незабавно да бъде уведомен от ИЗПЪЛНИТЕЛЯ, в случай че възникнат форсмажорни обстоятелства, които могат да доведат до забавяне или невъзможност за изпълнение на дейностите и видовете работи по този договор;</w:t>
      </w:r>
    </w:p>
    <w:p w:rsidR="002B0EDD" w:rsidRPr="000A2EA2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Cs/>
        </w:rPr>
        <w:t xml:space="preserve">да изисква от ИЗПЪЛНИТЕЛЯ да възстановява за своя сметка допуснати повреди и разрушения на </w:t>
      </w:r>
      <w:r w:rsidR="0052145F" w:rsidRPr="000A2EA2">
        <w:rPr>
          <w:rFonts w:ascii="Times New Roman" w:hAnsi="Times New Roman" w:cs="Times New Roman"/>
          <w:bCs/>
        </w:rPr>
        <w:t>инженерната инфраструктура в и извън границите на обекта, включително и на чужда собственост,</w:t>
      </w:r>
      <w:r w:rsidRPr="000A2EA2">
        <w:rPr>
          <w:rFonts w:ascii="Times New Roman" w:hAnsi="Times New Roman" w:cs="Times New Roman"/>
          <w:bCs/>
        </w:rPr>
        <w:t xml:space="preserve"> по време на изпълнение на договора;</w:t>
      </w:r>
    </w:p>
    <w:p w:rsidR="003F634D" w:rsidRPr="000A2EA2" w:rsidRDefault="003966DA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eastAsia="Calibri" w:hAnsi="Times New Roman" w:cs="Times New Roman"/>
        </w:rPr>
        <w:t>да отменя и възлага допълнителни строителни работи в процеса на изпълнението.</w:t>
      </w:r>
    </w:p>
    <w:p w:rsidR="00D8061C" w:rsidRPr="000A2EA2" w:rsidRDefault="002B0EDD" w:rsidP="003966DA">
      <w:pPr>
        <w:ind w:firstLine="708"/>
        <w:jc w:val="both"/>
        <w:rPr>
          <w:rFonts w:ascii="Times New Roman" w:hAnsi="Times New Roman" w:cs="Times New Roman"/>
          <w:bCs/>
        </w:rPr>
      </w:pPr>
      <w:r w:rsidRPr="00CF23C8">
        <w:rPr>
          <w:rFonts w:ascii="Times New Roman" w:hAnsi="Times New Roman" w:cs="Times New Roman"/>
          <w:b/>
          <w:bCs/>
          <w:u w:val="single"/>
        </w:rPr>
        <w:t>Чл.1</w:t>
      </w:r>
      <w:r w:rsidR="008C5A0E"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Pr="00CF23C8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ВЪЗЛОЖИТЕЛЯТ не носи отговорност за действия или бездействия на ИЗПЪЛНИТЕЛЯ, в резултат на които възниква загуба или нанесена вреда н</w:t>
      </w:r>
      <w:r w:rsidR="0052145F" w:rsidRPr="000A2EA2">
        <w:rPr>
          <w:rFonts w:ascii="Times New Roman" w:hAnsi="Times New Roman" w:cs="Times New Roman"/>
          <w:bCs/>
        </w:rPr>
        <w:t>а каквото и да било имущество, в</w:t>
      </w:r>
      <w:r w:rsidRPr="000A2EA2">
        <w:rPr>
          <w:rFonts w:ascii="Times New Roman" w:hAnsi="Times New Roman" w:cs="Times New Roman"/>
          <w:bCs/>
        </w:rPr>
        <w:t>следствие изпълнение предмета на договора през времетраене на строителството.</w:t>
      </w:r>
    </w:p>
    <w:p w:rsidR="00875598" w:rsidRPr="000A2EA2" w:rsidRDefault="00875598" w:rsidP="003966DA">
      <w:pPr>
        <w:ind w:firstLine="708"/>
        <w:jc w:val="both"/>
        <w:rPr>
          <w:rFonts w:ascii="Times New Roman" w:hAnsi="Times New Roman" w:cs="Times New Roman"/>
          <w:bCs/>
        </w:rPr>
      </w:pPr>
    </w:p>
    <w:p w:rsidR="00DF78BA" w:rsidRPr="000A2EA2" w:rsidRDefault="00DF78BA" w:rsidP="0046519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A2EA2">
        <w:rPr>
          <w:rFonts w:ascii="Times New Roman" w:hAnsi="Times New Roman" w:cs="Times New Roman"/>
          <w:b/>
          <w:bCs/>
          <w:color w:val="auto"/>
          <w:lang w:val="en-US"/>
        </w:rPr>
        <w:t xml:space="preserve">VI </w:t>
      </w:r>
      <w:r w:rsidRPr="000A2EA2">
        <w:rPr>
          <w:rFonts w:ascii="Times New Roman" w:hAnsi="Times New Roman" w:cs="Times New Roman"/>
          <w:b/>
          <w:bCs/>
          <w:color w:val="auto"/>
        </w:rPr>
        <w:t>ПРИЕМАНЕ НА ИЗВЪРШЕНИТЕ ДЕЙНОСТИ И ВИДОВЕ РАБОТИ</w:t>
      </w:r>
    </w:p>
    <w:p w:rsidR="004C05D1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37030F">
        <w:rPr>
          <w:rFonts w:ascii="Times New Roman" w:hAnsi="Times New Roman" w:cs="Times New Roman"/>
          <w:b/>
          <w:bCs/>
          <w:color w:val="auto"/>
          <w:u w:val="single"/>
        </w:rPr>
        <w:t>Чл. 1</w:t>
      </w:r>
      <w:r w:rsidR="008C5A0E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3</w:t>
      </w:r>
      <w:r w:rsidRPr="0037030F">
        <w:rPr>
          <w:rFonts w:ascii="Times New Roman" w:hAnsi="Times New Roman" w:cs="Times New Roman"/>
          <w:b/>
          <w:bCs/>
          <w:color w:val="auto"/>
          <w:u w:val="single"/>
        </w:rPr>
        <w:t>.</w:t>
      </w:r>
      <w:r w:rsidR="00201B77" w:rsidRPr="000A2EA2">
        <w:rPr>
          <w:rFonts w:ascii="Times New Roman" w:hAnsi="Times New Roman" w:cs="Times New Roman"/>
          <w:bCs/>
          <w:color w:val="auto"/>
        </w:rPr>
        <w:t xml:space="preserve"> </w:t>
      </w:r>
      <w:r w:rsidR="004C05D1" w:rsidRPr="000A2EA2">
        <w:rPr>
          <w:rFonts w:ascii="Times New Roman" w:hAnsi="Times New Roman" w:cs="Times New Roman"/>
          <w:bCs/>
          <w:color w:val="auto"/>
        </w:rPr>
        <w:t xml:space="preserve">(1) При завършване на работата, </w:t>
      </w:r>
      <w:r w:rsidR="0037030F" w:rsidRPr="000A2EA2">
        <w:rPr>
          <w:rFonts w:ascii="Times New Roman" w:hAnsi="Times New Roman" w:cs="Times New Roman"/>
          <w:bCs/>
          <w:color w:val="auto"/>
        </w:rPr>
        <w:t xml:space="preserve">ИЗПЪЛНИТЕЛЯТ </w:t>
      </w:r>
      <w:r w:rsidR="004C05D1" w:rsidRPr="000A2EA2">
        <w:rPr>
          <w:rFonts w:ascii="Times New Roman" w:hAnsi="Times New Roman" w:cs="Times New Roman"/>
          <w:bCs/>
          <w:color w:val="auto"/>
        </w:rPr>
        <w:t xml:space="preserve">отправя покана до </w:t>
      </w:r>
      <w:r w:rsidR="0037030F" w:rsidRPr="000A2EA2">
        <w:rPr>
          <w:rFonts w:ascii="Times New Roman" w:hAnsi="Times New Roman" w:cs="Times New Roman"/>
          <w:bCs/>
          <w:color w:val="auto"/>
        </w:rPr>
        <w:t xml:space="preserve">ВЪЗЛОЖИТЕЛЯ </w:t>
      </w:r>
      <w:r w:rsidR="004C05D1" w:rsidRPr="000A2EA2">
        <w:rPr>
          <w:rFonts w:ascii="Times New Roman" w:hAnsi="Times New Roman" w:cs="Times New Roman"/>
          <w:bCs/>
          <w:color w:val="auto"/>
        </w:rPr>
        <w:t>да направи оглед и да приеме извършената работа.</w:t>
      </w:r>
      <w:r w:rsidR="004C05D1" w:rsidRPr="000A2EA2">
        <w:rPr>
          <w:rFonts w:ascii="Times New Roman" w:hAnsi="Times New Roman" w:cs="Times New Roman"/>
          <w:bCs/>
          <w:color w:val="auto"/>
          <w:lang w:val="en-US"/>
        </w:rPr>
        <w:t xml:space="preserve"> </w:t>
      </w:r>
    </w:p>
    <w:p w:rsidR="004C05D1" w:rsidRPr="000A2EA2" w:rsidRDefault="004C05D1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color w:val="auto"/>
        </w:rPr>
        <w:t xml:space="preserve">(2) Приемането на проекта става с двустранно подписан </w:t>
      </w:r>
      <w:proofErr w:type="spellStart"/>
      <w:r w:rsidRPr="000A2EA2">
        <w:rPr>
          <w:rFonts w:ascii="Times New Roman" w:hAnsi="Times New Roman" w:cs="Times New Roman"/>
          <w:bCs/>
          <w:color w:val="auto"/>
        </w:rPr>
        <w:t>приемо</w:t>
      </w:r>
      <w:proofErr w:type="spellEnd"/>
      <w:r w:rsidRPr="000A2EA2">
        <w:rPr>
          <w:rFonts w:ascii="Times New Roman" w:hAnsi="Times New Roman" w:cs="Times New Roman"/>
          <w:bCs/>
          <w:color w:val="auto"/>
        </w:rPr>
        <w:t>- предавателен протокол между ИЗПЪЛНИТЕЛЯ и ВЪЗЛОЖИТЕЛЯ.</w:t>
      </w:r>
    </w:p>
    <w:p w:rsidR="004C05D1" w:rsidRPr="000A2EA2" w:rsidRDefault="004C05D1" w:rsidP="004C05D1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7406FB">
        <w:rPr>
          <w:rFonts w:ascii="Times New Roman" w:hAnsi="Times New Roman" w:cs="Times New Roman"/>
          <w:b/>
          <w:bCs/>
          <w:color w:val="auto"/>
          <w:u w:val="single"/>
        </w:rPr>
        <w:t>Чл. 1</w:t>
      </w:r>
      <w:r w:rsidR="008C5A0E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4</w:t>
      </w:r>
      <w:r w:rsidRPr="007406FB">
        <w:rPr>
          <w:rFonts w:ascii="Times New Roman" w:hAnsi="Times New Roman" w:cs="Times New Roman"/>
          <w:b/>
          <w:bCs/>
          <w:color w:val="auto"/>
          <w:u w:val="single"/>
        </w:rPr>
        <w:t>.</w:t>
      </w:r>
      <w:r w:rsidRPr="000A2EA2">
        <w:rPr>
          <w:rFonts w:ascii="Times New Roman" w:hAnsi="Times New Roman" w:cs="Times New Roman"/>
          <w:bCs/>
          <w:color w:val="auto"/>
        </w:rPr>
        <w:t xml:space="preserve"> (1) Предаването на предвидените и изпълнени СМР, предмет на настоящия договор се извършва със съставяне на Протокол </w:t>
      </w:r>
      <w:proofErr w:type="spellStart"/>
      <w:r w:rsidRPr="000A2EA2">
        <w:rPr>
          <w:rFonts w:ascii="Times New Roman" w:hAnsi="Times New Roman" w:cs="Times New Roman"/>
          <w:bCs/>
          <w:color w:val="auto"/>
        </w:rPr>
        <w:t>обр</w:t>
      </w:r>
      <w:proofErr w:type="spellEnd"/>
      <w:r w:rsidRPr="000A2EA2">
        <w:rPr>
          <w:rFonts w:ascii="Times New Roman" w:hAnsi="Times New Roman" w:cs="Times New Roman"/>
          <w:bCs/>
          <w:color w:val="auto"/>
        </w:rPr>
        <w:t xml:space="preserve">.15, който удостоверява: количество СМР, качество и стойност на извършената работа и вложените материали, налични недостатъци, срокове за тяхното отстраняване, както и дали е спазен срокът за изпълнение на настоящия договор. </w:t>
      </w:r>
    </w:p>
    <w:p w:rsidR="004C05D1" w:rsidRPr="0037030F" w:rsidRDefault="004C05D1" w:rsidP="004C05D1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37030F">
        <w:rPr>
          <w:rFonts w:ascii="Times New Roman" w:hAnsi="Times New Roman" w:cs="Times New Roman"/>
          <w:bCs/>
          <w:color w:val="auto"/>
        </w:rPr>
        <w:t>(2) За извършените СМР се съставят актове и протоколи, съгласно ЗУТ и Наредба № 3/31.06.2003 г. за съставяне на актове и протоколи по време на строителството. Актовете се подписват от длъжностни лица от община Сопот.</w:t>
      </w:r>
    </w:p>
    <w:p w:rsidR="00DF78BA" w:rsidRPr="000A2EA2" w:rsidRDefault="004C05D1" w:rsidP="004C05D1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color w:val="auto"/>
        </w:rPr>
        <w:t xml:space="preserve">(3) ИЗПЪЛНИТЕЛЯТ предоставя на ВЪЗЛОЖИТЕЛЯ доклад за упражнявания </w:t>
      </w:r>
      <w:r w:rsidRPr="000A2EA2">
        <w:rPr>
          <w:rFonts w:ascii="Times New Roman" w:hAnsi="Times New Roman" w:cs="Times New Roman"/>
          <w:bCs/>
          <w:color w:val="auto"/>
        </w:rPr>
        <w:lastRenderedPageBreak/>
        <w:t xml:space="preserve">авторски надзор за целия период на СМР. Предаването на доклада се удостоверява с подписване на </w:t>
      </w:r>
      <w:proofErr w:type="spellStart"/>
      <w:r w:rsidRPr="000A2EA2">
        <w:rPr>
          <w:rFonts w:ascii="Times New Roman" w:hAnsi="Times New Roman" w:cs="Times New Roman"/>
          <w:bCs/>
          <w:color w:val="auto"/>
        </w:rPr>
        <w:t>приемо-предавателен</w:t>
      </w:r>
      <w:proofErr w:type="spellEnd"/>
      <w:r w:rsidRPr="000A2EA2">
        <w:rPr>
          <w:rFonts w:ascii="Times New Roman" w:hAnsi="Times New Roman" w:cs="Times New Roman"/>
          <w:bCs/>
          <w:color w:val="auto"/>
        </w:rPr>
        <w:t xml:space="preserve"> протокол.</w:t>
      </w:r>
      <w:r w:rsidR="00D1000B" w:rsidRPr="000A2EA2">
        <w:rPr>
          <w:rFonts w:ascii="Times New Roman" w:hAnsi="Times New Roman" w:cs="Times New Roman"/>
          <w:lang w:eastAsia="ar-SA"/>
        </w:rPr>
        <w:t xml:space="preserve"> </w:t>
      </w:r>
    </w:p>
    <w:p w:rsidR="00201B77" w:rsidRPr="000A2EA2" w:rsidRDefault="00201B77" w:rsidP="00201B7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0A2EA2">
        <w:rPr>
          <w:rFonts w:ascii="Times New Roman" w:hAnsi="Times New Roman" w:cs="Times New Roman"/>
          <w:lang w:val="en-US"/>
        </w:rPr>
        <w:t>(</w:t>
      </w:r>
      <w:r w:rsidR="004C05D1" w:rsidRPr="000A2EA2">
        <w:rPr>
          <w:rFonts w:ascii="Times New Roman" w:hAnsi="Times New Roman" w:cs="Times New Roman"/>
        </w:rPr>
        <w:t>4</w:t>
      </w:r>
      <w:r w:rsidRPr="000A2EA2">
        <w:rPr>
          <w:rFonts w:ascii="Times New Roman" w:hAnsi="Times New Roman" w:cs="Times New Roman"/>
          <w:lang w:val="en-US"/>
        </w:rPr>
        <w:t>)</w:t>
      </w:r>
      <w:r w:rsidRPr="000A2EA2">
        <w:rPr>
          <w:rFonts w:ascii="Times New Roman" w:hAnsi="Times New Roman" w:cs="Times New Roman"/>
          <w:b/>
          <w:lang w:val="en-US"/>
        </w:rPr>
        <w:t xml:space="preserve"> </w:t>
      </w:r>
      <w:r w:rsidRPr="000A2EA2">
        <w:rPr>
          <w:rFonts w:ascii="Times New Roman" w:hAnsi="Times New Roman" w:cs="Times New Roman"/>
        </w:rPr>
        <w:t xml:space="preserve">ВЪЗЛОЖИТЕЛЯТ има право да откаже да приеме обекта или отделни работи по него, </w:t>
      </w:r>
      <w:r w:rsidR="0052145F" w:rsidRPr="000A2EA2">
        <w:rPr>
          <w:rFonts w:ascii="Times New Roman" w:hAnsi="Times New Roman" w:cs="Times New Roman"/>
        </w:rPr>
        <w:t>които не отговарят на нормативната уредба или са изпъл</w:t>
      </w:r>
      <w:r w:rsidR="00ED56DE" w:rsidRPr="000A2EA2">
        <w:rPr>
          <w:rFonts w:ascii="Times New Roman" w:hAnsi="Times New Roman" w:cs="Times New Roman"/>
        </w:rPr>
        <w:t>нени неточно или в непълен обем</w:t>
      </w:r>
      <w:r w:rsidRPr="000A2EA2">
        <w:rPr>
          <w:rFonts w:ascii="Times New Roman" w:hAnsi="Times New Roman" w:cs="Times New Roman"/>
        </w:rPr>
        <w:t xml:space="preserve">. </w:t>
      </w:r>
      <w:r w:rsidR="00937066" w:rsidRPr="000A2EA2">
        <w:rPr>
          <w:rFonts w:ascii="Times New Roman" w:hAnsi="Times New Roman" w:cs="Times New Roman"/>
          <w:color w:val="auto"/>
        </w:rPr>
        <w:t xml:space="preserve">В случая се прилагат правилата на чл. </w:t>
      </w:r>
      <w:r w:rsidR="0037030F">
        <w:rPr>
          <w:rFonts w:ascii="Times New Roman" w:hAnsi="Times New Roman" w:cs="Times New Roman"/>
          <w:color w:val="auto"/>
        </w:rPr>
        <w:t>22</w:t>
      </w:r>
      <w:r w:rsidR="00937066" w:rsidRPr="000A2EA2">
        <w:rPr>
          <w:rFonts w:ascii="Times New Roman" w:hAnsi="Times New Roman" w:cs="Times New Roman"/>
          <w:color w:val="auto"/>
        </w:rPr>
        <w:t xml:space="preserve">. </w:t>
      </w:r>
    </w:p>
    <w:p w:rsidR="00DF78BA" w:rsidRPr="000A2EA2" w:rsidRDefault="00DF78BA" w:rsidP="007E5E4D">
      <w:pPr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DF78BA" w:rsidRPr="000A2EA2" w:rsidRDefault="00DF78BA" w:rsidP="0046519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A2EA2">
        <w:rPr>
          <w:rFonts w:ascii="Times New Roman" w:hAnsi="Times New Roman" w:cs="Times New Roman"/>
          <w:b/>
          <w:bCs/>
          <w:color w:val="auto"/>
          <w:lang w:val="en-US"/>
        </w:rPr>
        <w:t xml:space="preserve">VII. </w:t>
      </w:r>
      <w:r w:rsidRPr="000A2EA2">
        <w:rPr>
          <w:rFonts w:ascii="Times New Roman" w:hAnsi="Times New Roman" w:cs="Times New Roman"/>
          <w:b/>
          <w:bCs/>
          <w:color w:val="auto"/>
        </w:rPr>
        <w:t>ФОРСМАЖОРНИ СЪБИТИЯ</w:t>
      </w:r>
    </w:p>
    <w:p w:rsidR="00DF78BA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/>
          <w:bCs/>
          <w:color w:val="auto"/>
          <w:u w:val="single"/>
        </w:rPr>
        <w:t>Чл.1</w:t>
      </w:r>
      <w:r w:rsidR="008C5A0E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5</w:t>
      </w:r>
      <w:r w:rsidRPr="000A2EA2">
        <w:rPr>
          <w:rFonts w:ascii="Times New Roman" w:hAnsi="Times New Roman" w:cs="Times New Roman"/>
          <w:b/>
          <w:bCs/>
          <w:color w:val="auto"/>
          <w:u w:val="single"/>
        </w:rPr>
        <w:t>.</w:t>
      </w:r>
      <w:r w:rsidR="004C05D1" w:rsidRPr="000A2EA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A2EA2">
        <w:rPr>
          <w:rFonts w:ascii="Times New Roman" w:hAnsi="Times New Roman" w:cs="Times New Roman"/>
          <w:bCs/>
          <w:color w:val="auto"/>
        </w:rPr>
        <w:t xml:space="preserve">(1) Страните по настоящия договор не носят отговорност за неизпълнение на задълженията си при настъпването на непреодолима сила. Срокът за изпълнение на задължението се продължава съобразно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непреодолимата сила. </w:t>
      </w:r>
    </w:p>
    <w:p w:rsidR="00DF78BA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color w:val="auto"/>
        </w:rPr>
        <w:t xml:space="preserve">(2) Страна, която е засегната от непреодолимата сила, следва незабавно след установяване на събитието да уведоми другата страна и да й представи доказателства за появата, естеството и размера на събитието и оценка на неговите вероятни последици и продължителност. Засегната страна периодично представя </w:t>
      </w:r>
      <w:proofErr w:type="spellStart"/>
      <w:r w:rsidRPr="000A2EA2">
        <w:rPr>
          <w:rFonts w:ascii="Times New Roman" w:hAnsi="Times New Roman" w:cs="Times New Roman"/>
          <w:bCs/>
          <w:color w:val="auto"/>
        </w:rPr>
        <w:t>последващи</w:t>
      </w:r>
      <w:proofErr w:type="spellEnd"/>
      <w:r w:rsidRPr="000A2EA2">
        <w:rPr>
          <w:rFonts w:ascii="Times New Roman" w:hAnsi="Times New Roman" w:cs="Times New Roman"/>
          <w:bCs/>
          <w:color w:val="auto"/>
        </w:rPr>
        <w:t xml:space="preserve"> известия за начина, по който събитието възпрепятства изпълнението на задълженията й, както и в каква степен го възпрепятства. </w:t>
      </w:r>
    </w:p>
    <w:p w:rsidR="00DF78BA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color w:val="auto"/>
        </w:rPr>
        <w:t>(3) Ако непреодолимата сила е възпрепятствала ИЗПЪЛНИТЕЛЯ да осъществи дейностите по настоящия договор, сроковете по договора спират да текат и не може да се търси отговорност на ИЗПЪЛНИТЕЛЯ за неизпълнение или забава.</w:t>
      </w:r>
    </w:p>
    <w:p w:rsidR="00DF78BA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color w:val="auto"/>
        </w:rPr>
        <w:t xml:space="preserve">(4) Страните не носят отговорност една спрямо друга по отношение на вреди, претърпени като последица от непреодолимата сила. </w:t>
      </w:r>
    </w:p>
    <w:p w:rsidR="00DF78BA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color w:val="auto"/>
        </w:rPr>
        <w:t>(5) През времето, когато изпълнението на задълженията на някоя от страните е възпрепятствано от събитието, за което е дадено известие в съответствие с ал. 2 и до отпадане действието на непреодолимата сила, страните предприемат всичко необходими действия, за да избегнат или смекчат въздействието на събитието и доколкото е възможно, да продължат да изпълняват задълженият си по договора, които не са възпрепятствани.</w:t>
      </w:r>
    </w:p>
    <w:p w:rsidR="00DF78BA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color w:val="auto"/>
        </w:rPr>
        <w:t xml:space="preserve">(6) Страните възобновяват изпълнението на задълженията си по настоящия договор веднага, щом е възможно след отпадане на непреодолимата сила. </w:t>
      </w:r>
    </w:p>
    <w:p w:rsidR="00DF78BA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/>
          <w:bCs/>
          <w:color w:val="auto"/>
          <w:u w:val="single"/>
        </w:rPr>
        <w:t>Чл.1</w:t>
      </w:r>
      <w:r w:rsidR="008C5A0E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6</w:t>
      </w:r>
      <w:r w:rsidRPr="000A2EA2">
        <w:rPr>
          <w:rFonts w:ascii="Times New Roman" w:hAnsi="Times New Roman" w:cs="Times New Roman"/>
          <w:b/>
          <w:bCs/>
          <w:color w:val="auto"/>
          <w:u w:val="single"/>
        </w:rPr>
        <w:t>.</w:t>
      </w:r>
      <w:r w:rsidRPr="000A2EA2">
        <w:rPr>
          <w:rFonts w:ascii="Times New Roman" w:hAnsi="Times New Roman" w:cs="Times New Roman"/>
          <w:bCs/>
          <w:color w:val="auto"/>
        </w:rPr>
        <w:t xml:space="preserve"> (1) Непреодолима сила (форсмажорно събитие)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DF78BA" w:rsidRPr="000A2EA2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A2EA2">
        <w:rPr>
          <w:rFonts w:ascii="Times New Roman" w:hAnsi="Times New Roman" w:cs="Times New Roman"/>
          <w:bCs/>
          <w:color w:val="auto"/>
        </w:rPr>
        <w:t xml:space="preserve">(2) Не е налице непреодолима сила, ако съответното събитие се е случило вследствие на неположена дължима грижа от страна по договора или ако при полагане на дължимата грижа това събитие може да бъде преодоляно. </w:t>
      </w:r>
    </w:p>
    <w:p w:rsidR="00393A88" w:rsidRPr="000A2EA2" w:rsidRDefault="00393A88" w:rsidP="00393A8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393A88" w:rsidRPr="000A2EA2" w:rsidRDefault="00393A88" w:rsidP="00465192">
      <w:pPr>
        <w:jc w:val="center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/>
          <w:bCs/>
          <w:lang w:val="en-US"/>
        </w:rPr>
        <w:t>V</w:t>
      </w:r>
      <w:r w:rsidR="002437A5" w:rsidRPr="000A2EA2">
        <w:rPr>
          <w:rFonts w:ascii="Times New Roman" w:hAnsi="Times New Roman" w:cs="Times New Roman"/>
          <w:b/>
          <w:bCs/>
          <w:lang w:val="en-US"/>
        </w:rPr>
        <w:t>III</w:t>
      </w:r>
      <w:r w:rsidRPr="000A2EA2">
        <w:rPr>
          <w:rFonts w:ascii="Times New Roman" w:hAnsi="Times New Roman" w:cs="Times New Roman"/>
          <w:b/>
          <w:bCs/>
        </w:rPr>
        <w:t>.</w:t>
      </w:r>
      <w:r w:rsidRPr="000A2EA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0A2EA2">
        <w:rPr>
          <w:rFonts w:ascii="Times New Roman" w:hAnsi="Times New Roman" w:cs="Times New Roman"/>
          <w:b/>
          <w:bCs/>
        </w:rPr>
        <w:t>ГАРАНЦИОННИ СРОКОВЕ И ГАРАНЦИЯ ЗА ИЗПЪЛНЕНИЕ НА</w:t>
      </w:r>
      <w:r w:rsidRPr="000A2EA2">
        <w:rPr>
          <w:rFonts w:ascii="Times New Roman" w:hAnsi="Times New Roman" w:cs="Times New Roman"/>
        </w:rPr>
        <w:t xml:space="preserve"> </w:t>
      </w:r>
      <w:r w:rsidRPr="000A2EA2">
        <w:rPr>
          <w:rFonts w:ascii="Times New Roman" w:hAnsi="Times New Roman" w:cs="Times New Roman"/>
          <w:b/>
          <w:bCs/>
        </w:rPr>
        <w:t>ДОГОВОРА</w:t>
      </w:r>
    </w:p>
    <w:p w:rsidR="00393A88" w:rsidRPr="000A2EA2" w:rsidRDefault="00393A88" w:rsidP="00393A88">
      <w:pPr>
        <w:ind w:firstLine="708"/>
        <w:jc w:val="both"/>
        <w:rPr>
          <w:rFonts w:ascii="Times New Roman" w:hAnsi="Times New Roman" w:cs="Times New Roman"/>
        </w:rPr>
      </w:pPr>
    </w:p>
    <w:p w:rsidR="005C469A" w:rsidRPr="000A2EA2" w:rsidRDefault="005C469A" w:rsidP="00937066">
      <w:pPr>
        <w:ind w:firstLine="708"/>
        <w:jc w:val="both"/>
        <w:rPr>
          <w:rFonts w:ascii="Times New Roman" w:eastAsia="Calibri" w:hAnsi="Times New Roman" w:cs="Times New Roman"/>
        </w:rPr>
      </w:pPr>
      <w:r w:rsidRPr="000A2EA2">
        <w:rPr>
          <w:rFonts w:ascii="Times New Roman" w:hAnsi="Times New Roman" w:cs="Times New Roman"/>
          <w:b/>
          <w:u w:val="single"/>
        </w:rPr>
        <w:t>Чл.1</w:t>
      </w:r>
      <w:r w:rsidR="008C5A0E">
        <w:rPr>
          <w:rFonts w:ascii="Times New Roman" w:hAnsi="Times New Roman" w:cs="Times New Roman"/>
          <w:b/>
          <w:u w:val="single"/>
          <w:lang w:val="en-US"/>
        </w:rPr>
        <w:t>7</w:t>
      </w:r>
      <w:r w:rsidRPr="000A2EA2">
        <w:rPr>
          <w:rFonts w:ascii="Times New Roman" w:hAnsi="Times New Roman" w:cs="Times New Roman"/>
          <w:b/>
          <w:u w:val="single"/>
        </w:rPr>
        <w:t>.</w:t>
      </w:r>
      <w:r w:rsidR="00996F12" w:rsidRPr="000A2EA2">
        <w:rPr>
          <w:rFonts w:ascii="Times New Roman" w:hAnsi="Times New Roman" w:cs="Times New Roman"/>
          <w:b/>
        </w:rPr>
        <w:t xml:space="preserve"> </w:t>
      </w:r>
      <w:r w:rsidRPr="000A2EA2">
        <w:rPr>
          <w:rFonts w:ascii="Times New Roman" w:hAnsi="Times New Roman" w:cs="Times New Roman"/>
        </w:rPr>
        <w:t>(1)</w:t>
      </w:r>
      <w:r w:rsidRPr="000A2EA2">
        <w:rPr>
          <w:rFonts w:ascii="Times New Roman" w:hAnsi="Times New Roman" w:cs="Times New Roman"/>
          <w:b/>
        </w:rPr>
        <w:t xml:space="preserve"> </w:t>
      </w:r>
      <w:r w:rsidR="000C35AB" w:rsidRPr="000A2EA2">
        <w:rPr>
          <w:rFonts w:ascii="Times New Roman" w:eastAsia="Calibri" w:hAnsi="Times New Roman" w:cs="Times New Roman"/>
        </w:rPr>
        <w:t xml:space="preserve">ИЗПЪЛНИТЕЛЯТ се задължава да отстранява за своя сметка скритите недостатъци и появилите се впоследствие дефекти в гаранционните срокове, дадени в </w:t>
      </w:r>
      <w:r w:rsidR="000C35AB" w:rsidRPr="000A2EA2">
        <w:rPr>
          <w:rFonts w:ascii="Times New Roman" w:eastAsia="Calibri" w:hAnsi="Times New Roman" w:cs="Times New Roman"/>
        </w:rPr>
        <w:lastRenderedPageBreak/>
        <w:t xml:space="preserve">Техническото предложение, неразделна част от </w:t>
      </w:r>
      <w:r w:rsidR="004C05D1" w:rsidRPr="000A2EA2">
        <w:rPr>
          <w:rFonts w:ascii="Times New Roman" w:eastAsia="Calibri" w:hAnsi="Times New Roman" w:cs="Times New Roman"/>
        </w:rPr>
        <w:t>настоящия договор</w:t>
      </w:r>
      <w:r w:rsidR="000C35AB" w:rsidRPr="000A2EA2">
        <w:rPr>
          <w:rFonts w:ascii="Times New Roman" w:eastAsia="Calibri" w:hAnsi="Times New Roman" w:cs="Times New Roman"/>
        </w:rPr>
        <w:t xml:space="preserve">. </w:t>
      </w:r>
    </w:p>
    <w:p w:rsidR="000C35AB" w:rsidRPr="000A2EA2" w:rsidRDefault="000C35AB" w:rsidP="00875598">
      <w:pPr>
        <w:ind w:firstLine="708"/>
        <w:jc w:val="both"/>
        <w:rPr>
          <w:rFonts w:ascii="Times New Roman" w:eastAsia="Calibri" w:hAnsi="Times New Roman" w:cs="Times New Roman"/>
        </w:rPr>
      </w:pPr>
      <w:r w:rsidRPr="000A2EA2">
        <w:rPr>
          <w:rFonts w:ascii="Times New Roman" w:eastAsia="Calibri" w:hAnsi="Times New Roman" w:cs="Times New Roman"/>
        </w:rPr>
        <w:t xml:space="preserve">(2) Гаранционните срокове започват да текат от </w:t>
      </w:r>
      <w:r w:rsidR="00996F12" w:rsidRPr="000A2EA2">
        <w:rPr>
          <w:rFonts w:ascii="Times New Roman" w:eastAsia="Calibri" w:hAnsi="Times New Roman" w:cs="Times New Roman"/>
          <w:lang/>
        </w:rPr>
        <w:t xml:space="preserve">деня, следващ деня </w:t>
      </w:r>
      <w:r w:rsidRPr="000A2EA2">
        <w:rPr>
          <w:rFonts w:ascii="Times New Roman" w:eastAsia="Calibri" w:hAnsi="Times New Roman" w:cs="Times New Roman"/>
        </w:rPr>
        <w:t xml:space="preserve">на </w:t>
      </w:r>
      <w:r w:rsidR="007406FB">
        <w:rPr>
          <w:rFonts w:ascii="Times New Roman" w:eastAsia="Calibri" w:hAnsi="Times New Roman" w:cs="Times New Roman"/>
        </w:rPr>
        <w:t xml:space="preserve">издаване на </w:t>
      </w:r>
      <w:r w:rsidR="007406FB" w:rsidRPr="007406FB">
        <w:rPr>
          <w:rFonts w:ascii="Times New Roman" w:eastAsia="Calibri" w:hAnsi="Times New Roman" w:cs="Times New Roman"/>
          <w:bCs/>
        </w:rPr>
        <w:t>Удостоверение за въвеждане в експлоатация на строежа</w:t>
      </w:r>
      <w:r w:rsidR="00875598" w:rsidRPr="000A2EA2">
        <w:rPr>
          <w:rFonts w:ascii="Times New Roman" w:eastAsia="Calibri" w:hAnsi="Times New Roman" w:cs="Times New Roman"/>
        </w:rPr>
        <w:t>.</w:t>
      </w:r>
    </w:p>
    <w:p w:rsidR="005C469A" w:rsidRPr="000A2EA2" w:rsidRDefault="00875598" w:rsidP="00875598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(3</w:t>
      </w:r>
      <w:r w:rsidR="005C469A" w:rsidRPr="000A2EA2">
        <w:rPr>
          <w:rFonts w:ascii="Times New Roman" w:hAnsi="Times New Roman" w:cs="Times New Roman"/>
        </w:rPr>
        <w:t xml:space="preserve">) Ако по време на гаранционния срок някои от изпълнените видове СМР покажат дефекти, ИЗПЪЛНИТЕЛЯТ е длъжен в </w:t>
      </w:r>
      <w:r w:rsidR="00996F12" w:rsidRPr="000A2EA2">
        <w:rPr>
          <w:rFonts w:ascii="Times New Roman" w:hAnsi="Times New Roman" w:cs="Times New Roman"/>
        </w:rPr>
        <w:t>срок, посочен от ВЪЗЛОЖИТЕЛЯ в уведомлението за дефекта,</w:t>
      </w:r>
      <w:r w:rsidR="005C469A" w:rsidRPr="000A2EA2">
        <w:rPr>
          <w:rFonts w:ascii="Times New Roman" w:hAnsi="Times New Roman" w:cs="Times New Roman"/>
        </w:rPr>
        <w:t xml:space="preserve"> да ги </w:t>
      </w:r>
      <w:r w:rsidR="00996F12" w:rsidRPr="000A2EA2">
        <w:rPr>
          <w:rFonts w:ascii="Times New Roman" w:hAnsi="Times New Roman" w:cs="Times New Roman"/>
        </w:rPr>
        <w:t>отстрани за своя сметка</w:t>
      </w:r>
      <w:r w:rsidRPr="000A2EA2">
        <w:rPr>
          <w:rFonts w:ascii="Times New Roman" w:hAnsi="Times New Roman" w:cs="Times New Roman"/>
        </w:rPr>
        <w:t xml:space="preserve">. </w:t>
      </w:r>
      <w:r w:rsidR="005C469A" w:rsidRPr="000A2EA2">
        <w:rPr>
          <w:rFonts w:ascii="Times New Roman" w:hAnsi="Times New Roman" w:cs="Times New Roman"/>
        </w:rPr>
        <w:t>При необ</w:t>
      </w:r>
      <w:r w:rsidR="00996F12" w:rsidRPr="000A2EA2">
        <w:rPr>
          <w:rFonts w:ascii="Times New Roman" w:hAnsi="Times New Roman" w:cs="Times New Roman"/>
        </w:rPr>
        <w:t xml:space="preserve">ходимост от удължаване на срока </w:t>
      </w:r>
      <w:r w:rsidR="005C469A" w:rsidRPr="000A2EA2">
        <w:rPr>
          <w:rFonts w:ascii="Times New Roman" w:hAnsi="Times New Roman" w:cs="Times New Roman"/>
        </w:rPr>
        <w:t>по технологични причини, ИЗПЪЛНИТЕЛЯТ е длъжен да уведоми ВЪЗЛОЖИТЕЛЯ и да посочи точно с колко иска да се удължи срокът.</w:t>
      </w:r>
    </w:p>
    <w:p w:rsidR="005C469A" w:rsidRPr="000A2EA2" w:rsidRDefault="005C469A" w:rsidP="007E5E4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0A2EA2">
        <w:rPr>
          <w:rFonts w:ascii="Times New Roman" w:hAnsi="Times New Roman" w:cs="Times New Roman"/>
          <w:lang w:val="en-US"/>
        </w:rPr>
        <w:t>(</w:t>
      </w:r>
      <w:r w:rsidR="00875598" w:rsidRPr="000A2EA2">
        <w:rPr>
          <w:rFonts w:ascii="Times New Roman" w:hAnsi="Times New Roman" w:cs="Times New Roman"/>
        </w:rPr>
        <w:t>4</w:t>
      </w:r>
      <w:r w:rsidRPr="000A2EA2">
        <w:rPr>
          <w:rFonts w:ascii="Times New Roman" w:hAnsi="Times New Roman" w:cs="Times New Roman"/>
          <w:lang w:val="en-US"/>
        </w:rPr>
        <w:t xml:space="preserve">) </w:t>
      </w:r>
      <w:r w:rsidRPr="000A2EA2">
        <w:rPr>
          <w:rFonts w:ascii="Times New Roman" w:hAnsi="Times New Roman" w:cs="Times New Roman"/>
        </w:rPr>
        <w:t>В случай, че ИЗПЪЛНИТЕЛЯТ не отстрани дефектите</w:t>
      </w:r>
      <w:r w:rsidRPr="000A2EA2">
        <w:rPr>
          <w:rFonts w:ascii="Times New Roman" w:hAnsi="Times New Roman" w:cs="Times New Roman"/>
          <w:lang w:val="en-US"/>
        </w:rPr>
        <w:t>,</w:t>
      </w:r>
      <w:r w:rsidRPr="000A2EA2">
        <w:rPr>
          <w:rFonts w:ascii="Times New Roman" w:hAnsi="Times New Roman" w:cs="Times New Roman"/>
        </w:rPr>
        <w:t xml:space="preserve"> ВЪЗЛОЖИТЕЛЯТ може да ги поправи чрез трето лице за сметка на ИЗПЪЛНИТЕЛЯ или да иска възстановяване на част от платената на ИЗПЪЛНИТЕЛЯ цена. </w:t>
      </w:r>
    </w:p>
    <w:p w:rsidR="000A2EA2" w:rsidRPr="000A2EA2" w:rsidRDefault="000A2EA2" w:rsidP="000A2EA2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/>
          <w:bCs/>
          <w:u w:val="single"/>
        </w:rPr>
        <w:t>Чл.</w:t>
      </w:r>
      <w:r w:rsidRPr="000A2EA2">
        <w:rPr>
          <w:rFonts w:ascii="Times New Roman" w:hAnsi="Times New Roman" w:cs="Times New Roman"/>
          <w:b/>
          <w:bCs/>
          <w:u w:val="single"/>
          <w:lang w:bidi="en-US"/>
        </w:rPr>
        <w:t>1</w:t>
      </w:r>
      <w:r w:rsidR="008C5A0E">
        <w:rPr>
          <w:rFonts w:ascii="Times New Roman" w:hAnsi="Times New Roman" w:cs="Times New Roman"/>
          <w:b/>
          <w:bCs/>
          <w:u w:val="single"/>
          <w:lang w:val="en-US" w:bidi="en-US"/>
        </w:rPr>
        <w:t>8</w:t>
      </w:r>
      <w:r w:rsidRPr="000A2EA2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(1) </w:t>
      </w:r>
      <w:r w:rsidRPr="000A2EA2">
        <w:rPr>
          <w:rFonts w:ascii="Times New Roman" w:hAnsi="Times New Roman" w:cs="Times New Roman"/>
        </w:rPr>
        <w:t>За обезпечаване изпълнението на настоящия договор, при подписването му, ИЗПЪЛНИТЕЛЯТ представя документ за внесена гаранция за изпълнение на задълженията си по него, във вид на - ..............................................., (съгласно чл.111, ал.5, т. ..........ЗОП).</w:t>
      </w:r>
    </w:p>
    <w:p w:rsidR="000A2EA2" w:rsidRPr="000A2EA2" w:rsidRDefault="000A2EA2" w:rsidP="000A2EA2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Cs/>
        </w:rPr>
        <w:t>(2)</w:t>
      </w:r>
      <w:r w:rsidRPr="000A2EA2">
        <w:rPr>
          <w:rFonts w:ascii="Times New Roman" w:hAnsi="Times New Roman" w:cs="Times New Roman"/>
        </w:rPr>
        <w:t xml:space="preserve"> Представената от ИЗПЪЛНИТЕЛЯ гаранция е в размер на 5 % от стойността на договора </w:t>
      </w:r>
      <w:r w:rsidRPr="001A2738">
        <w:rPr>
          <w:rFonts w:ascii="Times New Roman" w:hAnsi="Times New Roman" w:cs="Times New Roman"/>
          <w:color w:val="auto"/>
        </w:rPr>
        <w:t xml:space="preserve">или: </w:t>
      </w:r>
      <w:r w:rsidR="00686868" w:rsidRPr="004F2615">
        <w:rPr>
          <w:rFonts w:ascii="Times New Roman" w:hAnsi="Times New Roman" w:cs="Times New Roman"/>
          <w:b/>
          <w:color w:val="auto"/>
        </w:rPr>
        <w:t xml:space="preserve">…….. </w:t>
      </w:r>
      <w:r w:rsidR="00686868" w:rsidRPr="004F2615">
        <w:rPr>
          <w:rFonts w:ascii="Times New Roman" w:hAnsi="Times New Roman" w:cs="Times New Roman"/>
          <w:color w:val="auto"/>
          <w:lang w:bidi="en-US"/>
        </w:rPr>
        <w:t>(</w:t>
      </w:r>
      <w:r w:rsidR="00686868" w:rsidRPr="004F2615">
        <w:rPr>
          <w:rFonts w:ascii="Times New Roman" w:hAnsi="Times New Roman" w:cs="Times New Roman"/>
          <w:color w:val="auto"/>
        </w:rPr>
        <w:t>……….</w:t>
      </w:r>
      <w:r w:rsidR="00686868">
        <w:rPr>
          <w:rFonts w:ascii="Times New Roman" w:hAnsi="Times New Roman" w:cs="Times New Roman"/>
          <w:color w:val="auto"/>
        </w:rPr>
        <w:t>)</w:t>
      </w:r>
      <w:r w:rsidRPr="001A2738">
        <w:rPr>
          <w:rFonts w:ascii="Times New Roman" w:hAnsi="Times New Roman" w:cs="Times New Roman"/>
          <w:color w:val="auto"/>
        </w:rPr>
        <w:t xml:space="preserve"> </w:t>
      </w:r>
      <w:r w:rsidRPr="001A2738">
        <w:rPr>
          <w:rFonts w:ascii="Times New Roman" w:hAnsi="Times New Roman" w:cs="Times New Roman"/>
          <w:b/>
          <w:color w:val="auto"/>
        </w:rPr>
        <w:t>лева</w:t>
      </w:r>
      <w:r w:rsidRPr="001A2738">
        <w:rPr>
          <w:rFonts w:ascii="Times New Roman" w:hAnsi="Times New Roman" w:cs="Times New Roman"/>
          <w:b/>
        </w:rPr>
        <w:t xml:space="preserve"> без ДДС</w:t>
      </w:r>
      <w:r w:rsidRPr="000A2EA2">
        <w:rPr>
          <w:rFonts w:ascii="Times New Roman" w:hAnsi="Times New Roman" w:cs="Times New Roman"/>
        </w:rPr>
        <w:t>.</w:t>
      </w:r>
    </w:p>
    <w:p w:rsidR="000A2EA2" w:rsidRPr="000A2EA2" w:rsidRDefault="000A2EA2" w:rsidP="000A2EA2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Cs/>
        </w:rPr>
        <w:t>(3)</w:t>
      </w:r>
      <w:r w:rsidRPr="000A2EA2">
        <w:rPr>
          <w:rFonts w:ascii="Times New Roman" w:hAnsi="Times New Roman" w:cs="Times New Roman"/>
        </w:rPr>
        <w:t xml:space="preserve"> Разходите във връзка с предоставянето на банковата гаранция са за сметка на ИЗПЪЛНИТЕЛЯ.</w:t>
      </w:r>
    </w:p>
    <w:p w:rsidR="000A2EA2" w:rsidRPr="000A2EA2" w:rsidRDefault="000A2EA2" w:rsidP="000A2EA2">
      <w:pPr>
        <w:ind w:firstLine="708"/>
        <w:jc w:val="both"/>
        <w:rPr>
          <w:rFonts w:ascii="Times New Roman" w:hAnsi="Times New Roman" w:cs="Times New Roman"/>
          <w:bCs/>
        </w:rPr>
      </w:pPr>
      <w:r w:rsidRPr="000A2EA2">
        <w:rPr>
          <w:rFonts w:ascii="Times New Roman" w:hAnsi="Times New Roman" w:cs="Times New Roman"/>
          <w:b/>
          <w:bCs/>
          <w:u w:val="single"/>
        </w:rPr>
        <w:t xml:space="preserve">Чл. </w:t>
      </w:r>
      <w:r w:rsidR="008C5A0E">
        <w:rPr>
          <w:rFonts w:ascii="Times New Roman" w:hAnsi="Times New Roman" w:cs="Times New Roman"/>
          <w:b/>
          <w:bCs/>
          <w:u w:val="single"/>
          <w:lang w:val="en-US"/>
        </w:rPr>
        <w:t>19</w:t>
      </w:r>
      <w:r w:rsidRPr="000A2EA2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  <w:bCs/>
        </w:rPr>
        <w:t xml:space="preserve"> (1)</w:t>
      </w:r>
      <w:r w:rsidRPr="000A2EA2">
        <w:rPr>
          <w:rFonts w:ascii="Times New Roman" w:hAnsi="Times New Roman" w:cs="Times New Roman"/>
        </w:rPr>
        <w:t xml:space="preserve"> Гаранцията за изпълнение на договора се освобождава в </w:t>
      </w:r>
      <w:r w:rsidR="00197F49">
        <w:rPr>
          <w:rFonts w:ascii="Times New Roman" w:hAnsi="Times New Roman" w:cs="Times New Roman"/>
        </w:rPr>
        <w:t>срок до 150 /сто и петдесет/ дни</w:t>
      </w:r>
      <w:r w:rsidR="00197F49" w:rsidRPr="00D82F16">
        <w:rPr>
          <w:rFonts w:ascii="Times New Roman" w:hAnsi="Times New Roman" w:cs="Times New Roman"/>
        </w:rPr>
        <w:t xml:space="preserve"> след</w:t>
      </w:r>
      <w:r w:rsidRPr="000A2EA2">
        <w:rPr>
          <w:rFonts w:ascii="Times New Roman" w:hAnsi="Times New Roman" w:cs="Times New Roman"/>
        </w:rPr>
        <w:t xml:space="preserve"> </w:t>
      </w:r>
      <w:r w:rsidRPr="000A2EA2">
        <w:rPr>
          <w:rFonts w:ascii="Times New Roman" w:hAnsi="Times New Roman" w:cs="Times New Roman"/>
          <w:bCs/>
        </w:rPr>
        <w:t>приключване на договора и качественото му изпълнение;</w:t>
      </w:r>
    </w:p>
    <w:p w:rsidR="000A2EA2" w:rsidRPr="000A2EA2" w:rsidRDefault="000A2EA2" w:rsidP="000A2EA2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Cs/>
        </w:rPr>
        <w:t>(2)</w:t>
      </w:r>
      <w:r w:rsidRPr="000A2EA2">
        <w:rPr>
          <w:rFonts w:ascii="Times New Roman" w:hAnsi="Times New Roman" w:cs="Times New Roman"/>
        </w:rPr>
        <w:t xml:space="preserve"> ВЪЗЛОЖИТЕЛЯТ не дължи на ИЗПЪЛНИТЕЛЯ лихви върху сумите по гаранцията за изпълнение, за времето, през което тези суми законно са престояли при него.</w:t>
      </w:r>
    </w:p>
    <w:p w:rsidR="000A2EA2" w:rsidRPr="000A2EA2" w:rsidRDefault="000A2EA2" w:rsidP="000A2EA2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  <w:b/>
          <w:bCs/>
          <w:u w:val="single"/>
        </w:rPr>
        <w:t xml:space="preserve">Чл. </w:t>
      </w:r>
      <w:r w:rsidR="008C5A0E">
        <w:rPr>
          <w:rFonts w:ascii="Times New Roman" w:hAnsi="Times New Roman" w:cs="Times New Roman"/>
          <w:b/>
          <w:bCs/>
          <w:u w:val="single"/>
          <w:lang w:val="en-US"/>
        </w:rPr>
        <w:t>20</w:t>
      </w:r>
      <w:r w:rsidRPr="000A2EA2">
        <w:rPr>
          <w:rFonts w:ascii="Times New Roman" w:hAnsi="Times New Roman" w:cs="Times New Roman"/>
          <w:b/>
          <w:bCs/>
          <w:u w:val="single"/>
        </w:rPr>
        <w:t>.</w:t>
      </w:r>
      <w:r w:rsidRPr="000A2EA2">
        <w:rPr>
          <w:rFonts w:ascii="Times New Roman" w:hAnsi="Times New Roman" w:cs="Times New Roman"/>
        </w:rPr>
        <w:t xml:space="preserve"> </w:t>
      </w:r>
      <w:r w:rsidRPr="000A2EA2">
        <w:rPr>
          <w:rFonts w:ascii="Times New Roman" w:hAnsi="Times New Roman" w:cs="Times New Roman"/>
          <w:bCs/>
        </w:rPr>
        <w:t>(1)</w:t>
      </w:r>
      <w:r w:rsidRPr="000A2EA2">
        <w:rPr>
          <w:rFonts w:ascii="Times New Roman" w:hAnsi="Times New Roman" w:cs="Times New Roman"/>
        </w:rPr>
        <w:t xml:space="preserve"> ВЪЗЛОЖИТЕЛЯТ има право да усвои цялата или част от гаранцията за изпълнение на договора в случаите, предвидени в настоящия договор. 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</w:p>
    <w:p w:rsidR="00203773" w:rsidRPr="000A2EA2" w:rsidRDefault="000A2EA2" w:rsidP="000A2EA2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0A2EA2">
        <w:rPr>
          <w:rFonts w:ascii="Times New Roman" w:hAnsi="Times New Roman" w:cs="Times New Roman"/>
          <w:bCs/>
        </w:rPr>
        <w:t>(2)</w:t>
      </w:r>
      <w:r w:rsidRPr="000A2EA2">
        <w:rPr>
          <w:rFonts w:ascii="Times New Roman" w:hAnsi="Times New Roman" w:cs="Times New Roman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203773" w:rsidRPr="000A2EA2" w:rsidRDefault="00203773" w:rsidP="00393A88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8602CC" w:rsidRPr="000A2EA2" w:rsidRDefault="002437A5" w:rsidP="0046519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A2EA2">
        <w:rPr>
          <w:rFonts w:ascii="Times New Roman" w:hAnsi="Times New Roman" w:cs="Times New Roman"/>
          <w:b/>
          <w:bCs/>
          <w:lang w:val="en-US"/>
        </w:rPr>
        <w:t>IX</w:t>
      </w:r>
      <w:r w:rsidR="008602CC" w:rsidRPr="000A2EA2">
        <w:rPr>
          <w:rFonts w:ascii="Times New Roman" w:hAnsi="Times New Roman" w:cs="Times New Roman"/>
          <w:b/>
          <w:bCs/>
        </w:rPr>
        <w:t>. НЕИЗПЪЛНЕНИЕ. ОТГОВОРНОСТ</w:t>
      </w:r>
    </w:p>
    <w:p w:rsidR="008602CC" w:rsidRPr="000A2EA2" w:rsidRDefault="008602CC" w:rsidP="00937066">
      <w:pPr>
        <w:ind w:firstLine="708"/>
        <w:jc w:val="both"/>
        <w:rPr>
          <w:rFonts w:ascii="Times New Roman" w:hAnsi="Times New Roman" w:cs="Times New Roman"/>
        </w:rPr>
      </w:pPr>
      <w:r w:rsidRPr="008C5A0E">
        <w:rPr>
          <w:rFonts w:ascii="Times New Roman" w:hAnsi="Times New Roman" w:cs="Times New Roman"/>
          <w:b/>
          <w:u w:val="single"/>
        </w:rPr>
        <w:t xml:space="preserve">Чл. </w:t>
      </w:r>
      <w:r w:rsidR="008C5A0E">
        <w:rPr>
          <w:rFonts w:ascii="Times New Roman" w:hAnsi="Times New Roman" w:cs="Times New Roman"/>
          <w:b/>
          <w:u w:val="single"/>
          <w:lang w:val="en-US"/>
        </w:rPr>
        <w:t>21</w:t>
      </w:r>
      <w:r w:rsidRPr="000A2EA2">
        <w:rPr>
          <w:rFonts w:ascii="Times New Roman" w:hAnsi="Times New Roman" w:cs="Times New Roman"/>
        </w:rPr>
        <w:t xml:space="preserve"> (1) При констатирано некачествено изпълнение на отделните видове СМР ИЗПЪЛНИТЕЛЯТ е длъжен да отстрани недостатъците за своя сметка. Ако не направи това в разумен технологичен срок, който </w:t>
      </w:r>
      <w:r w:rsidRPr="000A2EA2">
        <w:rPr>
          <w:rFonts w:ascii="Times New Roman" w:hAnsi="Times New Roman" w:cs="Times New Roman"/>
          <w:b/>
        </w:rPr>
        <w:t>не може да бъде повече от 5 (пет) работни дни</w:t>
      </w:r>
      <w:r w:rsidRPr="000A2EA2">
        <w:rPr>
          <w:rFonts w:ascii="Times New Roman" w:hAnsi="Times New Roman" w:cs="Times New Roman"/>
        </w:rPr>
        <w:t>, ВЪЗЛОЖИТЕЛЯТ може да поправи недостатъците чрез трето лице за сметка на ИЗПЪЛНИТЕЛЯ, да иска намаление на цената или да развали договора като заплати извършените СМР, съобразно тяхното качество.</w:t>
      </w:r>
    </w:p>
    <w:p w:rsidR="008602CC" w:rsidRPr="000A2EA2" w:rsidRDefault="008602CC" w:rsidP="00990C6D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 xml:space="preserve">(2) </w:t>
      </w:r>
      <w:r w:rsidRPr="00A23765">
        <w:rPr>
          <w:rFonts w:ascii="Times New Roman" w:hAnsi="Times New Roman" w:cs="Times New Roman"/>
          <w:color w:val="auto"/>
        </w:rPr>
        <w:t xml:space="preserve">Некачествено извършените СМР (СМР с дефекти) се записват в </w:t>
      </w:r>
      <w:r w:rsidR="00A23765" w:rsidRPr="00A23765">
        <w:rPr>
          <w:rFonts w:ascii="Times New Roman" w:hAnsi="Times New Roman" w:cs="Times New Roman"/>
          <w:color w:val="auto"/>
        </w:rPr>
        <w:t>констативен протокол</w:t>
      </w:r>
      <w:r w:rsidRPr="00A23765">
        <w:rPr>
          <w:rFonts w:ascii="Times New Roman" w:hAnsi="Times New Roman" w:cs="Times New Roman"/>
          <w:color w:val="auto"/>
        </w:rPr>
        <w:t>.</w:t>
      </w:r>
      <w:r w:rsidRPr="000A2EA2">
        <w:rPr>
          <w:rFonts w:ascii="Times New Roman" w:hAnsi="Times New Roman" w:cs="Times New Roman"/>
        </w:rPr>
        <w:t xml:space="preserve"> ИЗПЪЛНИТЕЛЯТ дължи неустойка за забавата, поради отстраняване на недостатъците.</w:t>
      </w:r>
    </w:p>
    <w:p w:rsidR="00B3498F" w:rsidRPr="00197F49" w:rsidRDefault="00B3498F" w:rsidP="00EB38D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5A0E">
        <w:rPr>
          <w:rFonts w:ascii="Times New Roman" w:hAnsi="Times New Roman" w:cs="Times New Roman"/>
          <w:b/>
          <w:u w:val="single"/>
        </w:rPr>
        <w:lastRenderedPageBreak/>
        <w:t>Чл.</w:t>
      </w:r>
      <w:r w:rsidR="008C5A0E">
        <w:rPr>
          <w:rFonts w:ascii="Times New Roman" w:hAnsi="Times New Roman" w:cs="Times New Roman"/>
          <w:b/>
          <w:u w:val="single"/>
          <w:lang w:val="en-US"/>
        </w:rPr>
        <w:t>22</w:t>
      </w:r>
      <w:r w:rsidRPr="008C5A0E">
        <w:rPr>
          <w:rFonts w:ascii="Times New Roman" w:hAnsi="Times New Roman" w:cs="Times New Roman"/>
          <w:u w:val="single"/>
        </w:rPr>
        <w:t>.</w:t>
      </w:r>
      <w:r w:rsidRPr="000A2EA2">
        <w:rPr>
          <w:rFonts w:ascii="Times New Roman" w:hAnsi="Times New Roman" w:cs="Times New Roman"/>
        </w:rPr>
        <w:t xml:space="preserve"> (1) При забава за завършване и предаване на работите по настоящия </w:t>
      </w:r>
      <w:r w:rsidRPr="00197F49">
        <w:rPr>
          <w:rFonts w:ascii="Times New Roman" w:hAnsi="Times New Roman" w:cs="Times New Roman"/>
          <w:color w:val="auto"/>
        </w:rPr>
        <w:t>договор в уговорените срокове ИЗПЪЛНИТЕЛЯТ дължи неустойка в размер на 0,</w:t>
      </w:r>
      <w:r w:rsidR="00875598" w:rsidRPr="00197F49">
        <w:rPr>
          <w:rFonts w:ascii="Times New Roman" w:hAnsi="Times New Roman" w:cs="Times New Roman"/>
          <w:color w:val="auto"/>
        </w:rPr>
        <w:t>2</w:t>
      </w:r>
      <w:r w:rsidRPr="00197F49">
        <w:rPr>
          <w:rFonts w:ascii="Times New Roman" w:hAnsi="Times New Roman" w:cs="Times New Roman"/>
          <w:color w:val="auto"/>
        </w:rPr>
        <w:t xml:space="preserve"> % (нула цяло и </w:t>
      </w:r>
      <w:r w:rsidR="00875598" w:rsidRPr="00197F49">
        <w:rPr>
          <w:rFonts w:ascii="Times New Roman" w:hAnsi="Times New Roman" w:cs="Times New Roman"/>
          <w:color w:val="auto"/>
        </w:rPr>
        <w:t>две</w:t>
      </w:r>
      <w:r w:rsidRPr="00197F49">
        <w:rPr>
          <w:rFonts w:ascii="Times New Roman" w:hAnsi="Times New Roman" w:cs="Times New Roman"/>
          <w:color w:val="auto"/>
        </w:rPr>
        <w:t xml:space="preserve"> на сто) от общата цена на договора за всеки просрочен ден, но не повече от 20% (двадесет на сто) от общата цена. </w:t>
      </w:r>
    </w:p>
    <w:p w:rsidR="00B3498F" w:rsidRPr="00197F49" w:rsidRDefault="00B3498F" w:rsidP="007E5E4D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r w:rsidRPr="00197F49">
        <w:rPr>
          <w:rFonts w:ascii="Times New Roman" w:hAnsi="Times New Roman" w:cs="Times New Roman"/>
          <w:color w:val="auto"/>
        </w:rPr>
        <w:t xml:space="preserve">(2) При забава на плащанията ВЪЗЛОЖИТЕЛЯТ дължи неустойка в размер на законната лихва за забава за всеки просрочен ден, но не повече от </w:t>
      </w:r>
      <w:r w:rsidR="00875598" w:rsidRPr="00197F49">
        <w:rPr>
          <w:rFonts w:ascii="Times New Roman" w:hAnsi="Times New Roman" w:cs="Times New Roman"/>
          <w:color w:val="auto"/>
        </w:rPr>
        <w:t>10% (</w:t>
      </w:r>
      <w:r w:rsidRPr="00197F49">
        <w:rPr>
          <w:rFonts w:ascii="Times New Roman" w:hAnsi="Times New Roman" w:cs="Times New Roman"/>
          <w:color w:val="auto"/>
        </w:rPr>
        <w:t xml:space="preserve">десет на сто) от общата цена. </w:t>
      </w:r>
    </w:p>
    <w:p w:rsidR="00B3498F" w:rsidRPr="00197F49" w:rsidRDefault="00B3498F" w:rsidP="00EB38D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97F49">
        <w:rPr>
          <w:rFonts w:ascii="Times New Roman" w:hAnsi="Times New Roman" w:cs="Times New Roman"/>
          <w:b/>
          <w:color w:val="auto"/>
          <w:u w:val="single"/>
        </w:rPr>
        <w:t>Чл.</w:t>
      </w:r>
      <w:r w:rsidR="008C5A0E" w:rsidRPr="00197F49">
        <w:rPr>
          <w:rFonts w:ascii="Times New Roman" w:hAnsi="Times New Roman" w:cs="Times New Roman"/>
          <w:b/>
          <w:color w:val="auto"/>
          <w:u w:val="single"/>
          <w:lang w:val="en-US"/>
        </w:rPr>
        <w:t>23</w:t>
      </w:r>
      <w:r w:rsidRPr="00197F49">
        <w:rPr>
          <w:rFonts w:ascii="Times New Roman" w:hAnsi="Times New Roman" w:cs="Times New Roman"/>
          <w:b/>
          <w:color w:val="auto"/>
          <w:u w:val="single"/>
        </w:rPr>
        <w:t>.</w:t>
      </w:r>
      <w:r w:rsidR="008C5A0E" w:rsidRPr="00197F49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197F49">
        <w:rPr>
          <w:rFonts w:ascii="Times New Roman" w:hAnsi="Times New Roman" w:cs="Times New Roman"/>
          <w:color w:val="auto"/>
        </w:rPr>
        <w:t xml:space="preserve">(1) При виновно некачествено извършване на СМР, освен задължението за отстраняване на дефектите, ИЗПЪЛНИТЕЛЯТ дължи и неустойка в размер на </w:t>
      </w:r>
      <w:r w:rsidR="00197F49">
        <w:rPr>
          <w:rFonts w:ascii="Times New Roman" w:hAnsi="Times New Roman" w:cs="Times New Roman"/>
          <w:color w:val="auto"/>
        </w:rPr>
        <w:t>10</w:t>
      </w:r>
      <w:r w:rsidRPr="00197F49">
        <w:rPr>
          <w:rFonts w:ascii="Times New Roman" w:hAnsi="Times New Roman" w:cs="Times New Roman"/>
          <w:color w:val="auto"/>
        </w:rPr>
        <w:t xml:space="preserve"> % (</w:t>
      </w:r>
      <w:r w:rsidR="00197F49">
        <w:rPr>
          <w:rFonts w:ascii="Times New Roman" w:hAnsi="Times New Roman" w:cs="Times New Roman"/>
          <w:color w:val="auto"/>
        </w:rPr>
        <w:t>десет</w:t>
      </w:r>
      <w:r w:rsidRPr="00197F49">
        <w:rPr>
          <w:rFonts w:ascii="Times New Roman" w:hAnsi="Times New Roman" w:cs="Times New Roman"/>
          <w:color w:val="auto"/>
        </w:rPr>
        <w:t xml:space="preserve"> на сто) от стойността на некачествено извършените СМР.</w:t>
      </w:r>
    </w:p>
    <w:p w:rsidR="008602CC" w:rsidRPr="00197F49" w:rsidRDefault="00B3498F" w:rsidP="00B3498F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197F49">
        <w:rPr>
          <w:rFonts w:ascii="Times New Roman" w:hAnsi="Times New Roman" w:cs="Times New Roman"/>
          <w:color w:val="auto"/>
        </w:rPr>
        <w:t>(2) Дължимата неустойка по предходната алинея не лишава ВЪЗЛОЖИТЕЛЯ от възможността да търси и неустойка за забава по чл.</w:t>
      </w:r>
      <w:r w:rsidR="008A411F" w:rsidRPr="00197F4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97F49">
        <w:rPr>
          <w:rFonts w:ascii="Times New Roman" w:hAnsi="Times New Roman" w:cs="Times New Roman"/>
          <w:color w:val="auto"/>
        </w:rPr>
        <w:t>2</w:t>
      </w:r>
      <w:r w:rsidR="008A411F" w:rsidRPr="00197F49">
        <w:rPr>
          <w:rFonts w:ascii="Times New Roman" w:hAnsi="Times New Roman" w:cs="Times New Roman"/>
          <w:color w:val="auto"/>
          <w:lang w:val="en-US"/>
        </w:rPr>
        <w:t>2</w:t>
      </w:r>
      <w:r w:rsidRPr="00197F49">
        <w:rPr>
          <w:rFonts w:ascii="Times New Roman" w:hAnsi="Times New Roman" w:cs="Times New Roman"/>
          <w:color w:val="auto"/>
        </w:rPr>
        <w:t>, ал.</w:t>
      </w:r>
      <w:r w:rsidR="008A411F" w:rsidRPr="00197F4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97F49">
        <w:rPr>
          <w:rFonts w:ascii="Times New Roman" w:hAnsi="Times New Roman" w:cs="Times New Roman"/>
          <w:color w:val="auto"/>
        </w:rPr>
        <w:t xml:space="preserve">1, както и други обезщетения и/или да се възползва от други възможности, предоставени му от закона. </w:t>
      </w:r>
    </w:p>
    <w:p w:rsidR="00EB38DD" w:rsidRPr="00197F49" w:rsidRDefault="00EB38DD" w:rsidP="007E5E4D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r w:rsidRPr="00197F49">
        <w:rPr>
          <w:rFonts w:ascii="Times New Roman" w:hAnsi="Times New Roman" w:cs="Times New Roman"/>
          <w:b/>
          <w:color w:val="auto"/>
          <w:u w:val="single"/>
        </w:rPr>
        <w:t>Чл.</w:t>
      </w:r>
      <w:r w:rsidR="008C5A0E" w:rsidRPr="00197F49">
        <w:rPr>
          <w:rFonts w:ascii="Times New Roman" w:hAnsi="Times New Roman" w:cs="Times New Roman"/>
          <w:b/>
          <w:color w:val="auto"/>
          <w:u w:val="single"/>
          <w:lang w:val="en-US"/>
        </w:rPr>
        <w:t>24</w:t>
      </w:r>
      <w:r w:rsidRPr="00197F49">
        <w:rPr>
          <w:rFonts w:ascii="Times New Roman" w:hAnsi="Times New Roman" w:cs="Times New Roman"/>
          <w:b/>
          <w:color w:val="auto"/>
          <w:u w:val="single"/>
        </w:rPr>
        <w:t>.</w:t>
      </w:r>
      <w:r w:rsidRPr="00197F49">
        <w:rPr>
          <w:rFonts w:ascii="Times New Roman" w:hAnsi="Times New Roman" w:cs="Times New Roman"/>
          <w:color w:val="auto"/>
        </w:rPr>
        <w:t xml:space="preserve"> </w:t>
      </w:r>
      <w:r w:rsidR="008602CC" w:rsidRPr="00197F49">
        <w:rPr>
          <w:rFonts w:ascii="Times New Roman" w:hAnsi="Times New Roman" w:cs="Times New Roman"/>
          <w:color w:val="auto"/>
        </w:rPr>
        <w:t>Ако по време на изпълнение на обществената поръчка се констатира, че И</w:t>
      </w:r>
      <w:r w:rsidRPr="00197F49">
        <w:rPr>
          <w:rFonts w:ascii="Times New Roman" w:hAnsi="Times New Roman" w:cs="Times New Roman"/>
          <w:color w:val="auto"/>
        </w:rPr>
        <w:t>ЗПЪЛНИТЕЛЯТ</w:t>
      </w:r>
      <w:r w:rsidR="008602CC" w:rsidRPr="00197F49">
        <w:rPr>
          <w:rFonts w:ascii="Times New Roman" w:hAnsi="Times New Roman" w:cs="Times New Roman"/>
          <w:color w:val="auto"/>
        </w:rPr>
        <w:t xml:space="preserve"> не извозва отпадъците на определеното от В</w:t>
      </w:r>
      <w:r w:rsidRPr="00197F49">
        <w:rPr>
          <w:rFonts w:ascii="Times New Roman" w:hAnsi="Times New Roman" w:cs="Times New Roman"/>
          <w:color w:val="auto"/>
        </w:rPr>
        <w:t>ЪЗЛОЖИТЕЛЯ</w:t>
      </w:r>
      <w:r w:rsidR="008602CC" w:rsidRPr="00197F49">
        <w:rPr>
          <w:rFonts w:ascii="Times New Roman" w:hAnsi="Times New Roman" w:cs="Times New Roman"/>
          <w:color w:val="auto"/>
        </w:rPr>
        <w:t xml:space="preserve"> депо същия заплаща неустойка в размер на 1 000 лв.</w:t>
      </w:r>
      <w:r w:rsidRPr="00197F49">
        <w:rPr>
          <w:rFonts w:ascii="Times New Roman" w:hAnsi="Times New Roman" w:cs="Times New Roman"/>
          <w:color w:val="auto"/>
        </w:rPr>
        <w:t>.</w:t>
      </w:r>
    </w:p>
    <w:p w:rsidR="00EB38DD" w:rsidRPr="000A2EA2" w:rsidRDefault="00EB38DD" w:rsidP="00EB38DD">
      <w:pPr>
        <w:ind w:firstLine="708"/>
        <w:jc w:val="both"/>
        <w:rPr>
          <w:rFonts w:ascii="Times New Roman" w:hAnsi="Times New Roman" w:cs="Times New Roman"/>
        </w:rPr>
      </w:pPr>
      <w:r w:rsidRPr="008C5A0E">
        <w:rPr>
          <w:rFonts w:ascii="Times New Roman" w:hAnsi="Times New Roman" w:cs="Times New Roman"/>
          <w:b/>
          <w:u w:val="single"/>
        </w:rPr>
        <w:t>Чл.</w:t>
      </w:r>
      <w:r w:rsidR="008C5A0E">
        <w:rPr>
          <w:rFonts w:ascii="Times New Roman" w:hAnsi="Times New Roman" w:cs="Times New Roman"/>
          <w:b/>
          <w:u w:val="single"/>
          <w:lang w:val="en-US"/>
        </w:rPr>
        <w:t>25</w:t>
      </w:r>
      <w:r w:rsidRPr="008C5A0E">
        <w:rPr>
          <w:rFonts w:ascii="Times New Roman" w:hAnsi="Times New Roman" w:cs="Times New Roman"/>
          <w:u w:val="single"/>
        </w:rPr>
        <w:t>.</w:t>
      </w:r>
      <w:r w:rsidRPr="000A2EA2">
        <w:rPr>
          <w:rFonts w:ascii="Times New Roman" w:hAnsi="Times New Roman" w:cs="Times New Roman"/>
        </w:rPr>
        <w:t xml:space="preserve"> Всички щети, понесени от ВЪЗЛОЖИТЕЛЯ по вина на ИЗПЪЛНИТЕЛЯ и/или като резултат от нискокачествено строителство и неспазване на условията на настоящия договор,</w:t>
      </w:r>
      <w:r w:rsidRPr="000A2EA2">
        <w:rPr>
          <w:rFonts w:ascii="Times New Roman" w:hAnsi="Times New Roman" w:cs="Times New Roman"/>
          <w:lang w:val="ru-RU"/>
        </w:rPr>
        <w:t xml:space="preserve"> </w:t>
      </w:r>
      <w:r w:rsidRPr="000A2EA2">
        <w:rPr>
          <w:rFonts w:ascii="Times New Roman" w:hAnsi="Times New Roman" w:cs="Times New Roman"/>
        </w:rPr>
        <w:t>ще бъдат възстановени за сметка на ИЗПЪЛНИТЕЛЯ.</w:t>
      </w:r>
    </w:p>
    <w:p w:rsidR="00DE5E19" w:rsidRPr="000A2EA2" w:rsidRDefault="00DE5E19" w:rsidP="007E5E4D">
      <w:pPr>
        <w:jc w:val="both"/>
        <w:rPr>
          <w:rFonts w:ascii="Times New Roman" w:hAnsi="Times New Roman" w:cs="Times New Roman"/>
          <w:lang w:val="en-US"/>
        </w:rPr>
      </w:pPr>
    </w:p>
    <w:p w:rsidR="00393A88" w:rsidRPr="000A2EA2" w:rsidRDefault="002437A5" w:rsidP="0046519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A2EA2">
        <w:rPr>
          <w:rFonts w:ascii="Times New Roman" w:hAnsi="Times New Roman" w:cs="Times New Roman"/>
          <w:b/>
          <w:bCs/>
          <w:lang w:val="en-US"/>
        </w:rPr>
        <w:t>X</w:t>
      </w:r>
      <w:r w:rsidR="00393A88" w:rsidRPr="000A2EA2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393A88" w:rsidRPr="000A2EA2">
        <w:rPr>
          <w:rFonts w:ascii="Times New Roman" w:hAnsi="Times New Roman" w:cs="Times New Roman"/>
          <w:b/>
          <w:bCs/>
        </w:rPr>
        <w:t>УСЛОВИЯ ЗА ПРЕКРАТЯВАНЕ НА ДОГОВОРА</w:t>
      </w:r>
    </w:p>
    <w:p w:rsidR="00DE5E19" w:rsidRPr="000A2EA2" w:rsidRDefault="00DE5E19" w:rsidP="001B7858">
      <w:pPr>
        <w:ind w:firstLine="708"/>
        <w:jc w:val="both"/>
        <w:rPr>
          <w:rFonts w:ascii="Times New Roman" w:hAnsi="Times New Roman" w:cs="Times New Roman"/>
        </w:rPr>
      </w:pPr>
      <w:r w:rsidRPr="00990C6D">
        <w:rPr>
          <w:rFonts w:ascii="Times New Roman" w:hAnsi="Times New Roman" w:cs="Times New Roman"/>
          <w:b/>
          <w:u w:val="single"/>
        </w:rPr>
        <w:t>Чл.</w:t>
      </w:r>
      <w:r w:rsidR="008C5A0E" w:rsidRPr="00990C6D">
        <w:rPr>
          <w:rFonts w:ascii="Times New Roman" w:hAnsi="Times New Roman" w:cs="Times New Roman"/>
          <w:b/>
          <w:u w:val="single"/>
          <w:lang w:val="en-US"/>
        </w:rPr>
        <w:t>26</w:t>
      </w:r>
      <w:r w:rsidRPr="00990C6D">
        <w:rPr>
          <w:rFonts w:ascii="Times New Roman" w:hAnsi="Times New Roman" w:cs="Times New Roman"/>
          <w:b/>
          <w:u w:val="single"/>
        </w:rPr>
        <w:t>.</w:t>
      </w:r>
      <w:r w:rsidRPr="000A2EA2">
        <w:rPr>
          <w:rFonts w:ascii="Times New Roman" w:hAnsi="Times New Roman" w:cs="Times New Roman"/>
          <w:b/>
        </w:rPr>
        <w:t xml:space="preserve"> </w:t>
      </w:r>
      <w:r w:rsidR="007766A1" w:rsidRPr="000A2EA2">
        <w:rPr>
          <w:rFonts w:ascii="Times New Roman" w:hAnsi="Times New Roman" w:cs="Times New Roman"/>
        </w:rPr>
        <w:t>(1)</w:t>
      </w:r>
      <w:r w:rsidR="007766A1" w:rsidRPr="000A2EA2">
        <w:rPr>
          <w:rFonts w:ascii="Times New Roman" w:hAnsi="Times New Roman" w:cs="Times New Roman"/>
          <w:b/>
        </w:rPr>
        <w:t xml:space="preserve"> </w:t>
      </w:r>
      <w:r w:rsidRPr="000A2EA2">
        <w:rPr>
          <w:rFonts w:ascii="Times New Roman" w:hAnsi="Times New Roman" w:cs="Times New Roman"/>
        </w:rPr>
        <w:t>Договорът се прекратява:</w:t>
      </w:r>
    </w:p>
    <w:p w:rsidR="00DE5E19" w:rsidRPr="000A2EA2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с изпълнение на всички задължения на страните;</w:t>
      </w:r>
    </w:p>
    <w:p w:rsidR="00DE5E19" w:rsidRPr="000A2EA2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по взаимно съгласие на страните, изразено писмено;</w:t>
      </w:r>
    </w:p>
    <w:p w:rsidR="00DE5E19" w:rsidRPr="000A2EA2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при настъпване на обективна невъзможност за изпълнение на възложената работа;</w:t>
      </w:r>
    </w:p>
    <w:p w:rsidR="00DE5E19" w:rsidRPr="000A2EA2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в случай, че ИЗПЪЛНИТЕЛЯТ бъде обявен в несъстоятелност или се открие производство по неговата ликвидация;</w:t>
      </w:r>
    </w:p>
    <w:p w:rsidR="001B7858" w:rsidRPr="000A2EA2" w:rsidRDefault="00DE5E19" w:rsidP="007766A1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ВЪЗЛОЖИТЕЛЯ</w:t>
      </w:r>
      <w:r w:rsidR="007766A1" w:rsidRPr="000A2EA2">
        <w:rPr>
          <w:rFonts w:ascii="Times New Roman" w:hAnsi="Times New Roman" w:cs="Times New Roman"/>
        </w:rPr>
        <w:t>Т може да прекрати договора</w:t>
      </w:r>
      <w:r w:rsidRPr="000A2EA2">
        <w:rPr>
          <w:rFonts w:ascii="Times New Roman" w:hAnsi="Times New Roman" w:cs="Times New Roman"/>
        </w:rPr>
        <w:t xml:space="preserve"> с едностранно писмено волеизявление </w:t>
      </w:r>
      <w:r w:rsidR="001B7858" w:rsidRPr="000A2EA2">
        <w:rPr>
          <w:rFonts w:ascii="Times New Roman" w:hAnsi="Times New Roman" w:cs="Times New Roman"/>
        </w:rPr>
        <w:t xml:space="preserve">и да задържи гаранцията по чл. 18 </w:t>
      </w:r>
      <w:r w:rsidRPr="000A2EA2">
        <w:rPr>
          <w:rFonts w:ascii="Times New Roman" w:hAnsi="Times New Roman" w:cs="Times New Roman"/>
        </w:rPr>
        <w:t>ако</w:t>
      </w:r>
      <w:r w:rsidR="001B7858" w:rsidRPr="000A2EA2">
        <w:rPr>
          <w:rFonts w:ascii="Times New Roman" w:hAnsi="Times New Roman" w:cs="Times New Roman"/>
        </w:rPr>
        <w:t>:</w:t>
      </w:r>
      <w:r w:rsidRPr="000A2EA2">
        <w:rPr>
          <w:rFonts w:ascii="Times New Roman" w:hAnsi="Times New Roman" w:cs="Times New Roman"/>
        </w:rPr>
        <w:t xml:space="preserve"> </w:t>
      </w:r>
    </w:p>
    <w:p w:rsidR="001B7858" w:rsidRPr="000A2EA2" w:rsidRDefault="001B7858" w:rsidP="001B7858">
      <w:pPr>
        <w:ind w:firstLine="360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 xml:space="preserve">1. </w:t>
      </w:r>
      <w:r w:rsidR="00DE5E19" w:rsidRPr="000A2EA2">
        <w:rPr>
          <w:rFonts w:ascii="Times New Roman" w:hAnsi="Times New Roman" w:cs="Times New Roman"/>
        </w:rPr>
        <w:t xml:space="preserve">ИЗПЪЛНИТЕЛЯТ спре работа по своя вина за </w:t>
      </w:r>
      <w:r w:rsidR="00DE5E19" w:rsidRPr="000A2EA2">
        <w:rPr>
          <w:rFonts w:ascii="Times New Roman" w:hAnsi="Times New Roman" w:cs="Times New Roman"/>
          <w:b/>
        </w:rPr>
        <w:t>повече от 3 (три) дни</w:t>
      </w:r>
      <w:r w:rsidRPr="000A2EA2">
        <w:rPr>
          <w:rFonts w:ascii="Times New Roman" w:hAnsi="Times New Roman" w:cs="Times New Roman"/>
          <w:b/>
        </w:rPr>
        <w:t>;</w:t>
      </w:r>
      <w:r w:rsidR="00DE5E19" w:rsidRPr="000A2EA2">
        <w:rPr>
          <w:rFonts w:ascii="Times New Roman" w:hAnsi="Times New Roman" w:cs="Times New Roman"/>
        </w:rPr>
        <w:t xml:space="preserve"> </w:t>
      </w:r>
    </w:p>
    <w:p w:rsidR="001B7858" w:rsidRPr="000A2EA2" w:rsidRDefault="001B7858" w:rsidP="001B7858">
      <w:pPr>
        <w:ind w:firstLine="360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 xml:space="preserve">2. </w:t>
      </w:r>
      <w:r w:rsidR="00DE5E19" w:rsidRPr="000A2EA2">
        <w:rPr>
          <w:rFonts w:ascii="Times New Roman" w:hAnsi="Times New Roman" w:cs="Times New Roman"/>
        </w:rPr>
        <w:t xml:space="preserve">просрочи договорения срок за изпълнение на поръчката с </w:t>
      </w:r>
      <w:r w:rsidR="00DE5E19" w:rsidRPr="000A2EA2">
        <w:rPr>
          <w:rFonts w:ascii="Times New Roman" w:hAnsi="Times New Roman" w:cs="Times New Roman"/>
          <w:b/>
        </w:rPr>
        <w:t>повече от 5 (пет) дни</w:t>
      </w:r>
      <w:r w:rsidRPr="000A2EA2">
        <w:rPr>
          <w:rFonts w:ascii="Times New Roman" w:hAnsi="Times New Roman" w:cs="Times New Roman"/>
        </w:rPr>
        <w:t>;</w:t>
      </w:r>
    </w:p>
    <w:p w:rsidR="001B7858" w:rsidRPr="000A2EA2" w:rsidRDefault="001B7858" w:rsidP="001B7858">
      <w:pPr>
        <w:ind w:firstLine="360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 xml:space="preserve">3. </w:t>
      </w:r>
      <w:r w:rsidR="00DE5E19" w:rsidRPr="000A2EA2">
        <w:rPr>
          <w:rFonts w:ascii="Times New Roman" w:hAnsi="Times New Roman" w:cs="Times New Roman"/>
        </w:rPr>
        <w:t>в случая по чл.</w:t>
      </w:r>
      <w:r w:rsidR="00990C6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90C6D">
        <w:rPr>
          <w:rFonts w:ascii="Times New Roman" w:hAnsi="Times New Roman" w:cs="Times New Roman"/>
          <w:lang w:val="en-US"/>
        </w:rPr>
        <w:t>21</w:t>
      </w:r>
      <w:r w:rsidR="00DE5E19" w:rsidRPr="000A2EA2">
        <w:rPr>
          <w:rFonts w:ascii="Times New Roman" w:hAnsi="Times New Roman" w:cs="Times New Roman"/>
          <w:lang w:val="en-US"/>
        </w:rPr>
        <w:t xml:space="preserve">, </w:t>
      </w:r>
      <w:r w:rsidR="00DE5E19" w:rsidRPr="000A2EA2">
        <w:rPr>
          <w:rFonts w:ascii="Times New Roman" w:hAnsi="Times New Roman" w:cs="Times New Roman"/>
        </w:rPr>
        <w:t>ал.</w:t>
      </w:r>
      <w:proofErr w:type="gramEnd"/>
      <w:r w:rsidR="00990C6D">
        <w:rPr>
          <w:rFonts w:ascii="Times New Roman" w:hAnsi="Times New Roman" w:cs="Times New Roman"/>
          <w:lang w:val="en-US"/>
        </w:rPr>
        <w:t xml:space="preserve"> </w:t>
      </w:r>
      <w:r w:rsidR="00DE5E19" w:rsidRPr="000A2EA2">
        <w:rPr>
          <w:rFonts w:ascii="Times New Roman" w:hAnsi="Times New Roman" w:cs="Times New Roman"/>
        </w:rPr>
        <w:t xml:space="preserve">1, </w:t>
      </w:r>
      <w:r w:rsidR="007766A1" w:rsidRPr="000A2EA2">
        <w:rPr>
          <w:rFonts w:ascii="Times New Roman" w:hAnsi="Times New Roman" w:cs="Times New Roman"/>
        </w:rPr>
        <w:t>изр. 2</w:t>
      </w:r>
      <w:r w:rsidRPr="000A2EA2">
        <w:rPr>
          <w:rFonts w:ascii="Times New Roman" w:hAnsi="Times New Roman" w:cs="Times New Roman"/>
        </w:rPr>
        <w:t>;</w:t>
      </w:r>
      <w:r w:rsidR="007766A1" w:rsidRPr="000A2EA2">
        <w:rPr>
          <w:rFonts w:ascii="Times New Roman" w:hAnsi="Times New Roman" w:cs="Times New Roman"/>
        </w:rPr>
        <w:t xml:space="preserve"> </w:t>
      </w:r>
    </w:p>
    <w:p w:rsidR="00DE5E19" w:rsidRPr="000A2EA2" w:rsidRDefault="001B7858" w:rsidP="001B7858">
      <w:pPr>
        <w:ind w:firstLine="360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 xml:space="preserve">4. </w:t>
      </w:r>
      <w:r w:rsidR="007766A1" w:rsidRPr="000A2EA2">
        <w:rPr>
          <w:rFonts w:ascii="Times New Roman" w:hAnsi="Times New Roman" w:cs="Times New Roman"/>
        </w:rPr>
        <w:t>при други системни (две съществени/три несъществени) нарушения на задълженията на ИЗПЪЛНИТЕЛЯ по договора</w:t>
      </w:r>
      <w:r w:rsidR="00DE5E19" w:rsidRPr="000A2EA2">
        <w:rPr>
          <w:rFonts w:ascii="Times New Roman" w:hAnsi="Times New Roman" w:cs="Times New Roman"/>
          <w:lang w:val="en-US"/>
        </w:rPr>
        <w:t xml:space="preserve">. </w:t>
      </w:r>
    </w:p>
    <w:p w:rsidR="00393A88" w:rsidRPr="00990C6D" w:rsidRDefault="00DE5E19" w:rsidP="00990C6D">
      <w:pPr>
        <w:ind w:firstLine="360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(</w:t>
      </w:r>
      <w:r w:rsidR="007766A1" w:rsidRPr="000A2EA2">
        <w:rPr>
          <w:rFonts w:ascii="Times New Roman" w:hAnsi="Times New Roman" w:cs="Times New Roman"/>
        </w:rPr>
        <w:t>3</w:t>
      </w:r>
      <w:r w:rsidRPr="000A2EA2">
        <w:rPr>
          <w:rFonts w:ascii="Times New Roman" w:hAnsi="Times New Roman" w:cs="Times New Roman"/>
        </w:rPr>
        <w:t xml:space="preserve">) В случай че работата бъде спряна по обективни причини, които не могат да се вменят във вина на никоя от страните по договора, то неговото действие се прекратява с двустранен протокол. В този случай ВЪЗЛОЖИТЕЛЯТ дължи на ИЗПЪЛНИТЕЛЯ възнаграждение за извършената до прекратяването на договора работа. </w:t>
      </w:r>
    </w:p>
    <w:p w:rsidR="00465192" w:rsidRDefault="00465192" w:rsidP="0046519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93A88" w:rsidRPr="000A2EA2" w:rsidRDefault="00393A88" w:rsidP="0046519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A2EA2">
        <w:rPr>
          <w:rFonts w:ascii="Times New Roman" w:hAnsi="Times New Roman" w:cs="Times New Roman"/>
          <w:b/>
          <w:bCs/>
          <w:lang w:val="en-US"/>
        </w:rPr>
        <w:t>X</w:t>
      </w:r>
      <w:r w:rsidR="001B7858" w:rsidRPr="000A2EA2">
        <w:rPr>
          <w:rFonts w:ascii="Times New Roman" w:hAnsi="Times New Roman" w:cs="Times New Roman"/>
          <w:b/>
          <w:bCs/>
          <w:lang w:val="en-US"/>
        </w:rPr>
        <w:t>I</w:t>
      </w:r>
      <w:r w:rsidRPr="000A2EA2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0A2EA2">
        <w:rPr>
          <w:rFonts w:ascii="Times New Roman" w:hAnsi="Times New Roman" w:cs="Times New Roman"/>
          <w:b/>
          <w:bCs/>
        </w:rPr>
        <w:t>ОБЩИ РАЗПОРЕДБИ</w:t>
      </w: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990C6D">
        <w:rPr>
          <w:rFonts w:ascii="Times New Roman" w:hAnsi="Times New Roman" w:cs="Times New Roman"/>
          <w:b/>
          <w:u w:val="single"/>
        </w:rPr>
        <w:t>Чл.2</w:t>
      </w:r>
      <w:r w:rsidR="00990C6D" w:rsidRPr="00990C6D">
        <w:rPr>
          <w:rFonts w:ascii="Times New Roman" w:hAnsi="Times New Roman" w:cs="Times New Roman"/>
          <w:b/>
          <w:u w:val="single"/>
          <w:lang w:val="en-US"/>
        </w:rPr>
        <w:t>7</w:t>
      </w:r>
      <w:r w:rsidRPr="00990C6D">
        <w:rPr>
          <w:rFonts w:ascii="Times New Roman" w:hAnsi="Times New Roman" w:cs="Times New Roman"/>
          <w:b/>
          <w:u w:val="single"/>
        </w:rPr>
        <w:t>.</w:t>
      </w:r>
      <w:r w:rsidRPr="000A2EA2">
        <w:rPr>
          <w:rFonts w:ascii="Times New Roman" w:hAnsi="Times New Roman" w:cs="Times New Roman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</w:t>
      </w:r>
      <w:r w:rsidRPr="000A2EA2">
        <w:rPr>
          <w:rFonts w:ascii="Times New Roman" w:hAnsi="Times New Roman" w:cs="Times New Roman"/>
        </w:rPr>
        <w:lastRenderedPageBreak/>
        <w:t xml:space="preserve">връзка с </w:t>
      </w:r>
      <w:proofErr w:type="spellStart"/>
      <w:r w:rsidRPr="000A2EA2">
        <w:rPr>
          <w:rFonts w:ascii="Times New Roman" w:hAnsi="Times New Roman" w:cs="Times New Roman"/>
        </w:rPr>
        <w:t>ноу-хау</w:t>
      </w:r>
      <w:proofErr w:type="spellEnd"/>
      <w:r w:rsidRPr="000A2EA2">
        <w:rPr>
          <w:rFonts w:ascii="Times New Roman" w:hAnsi="Times New Roman" w:cs="Times New Roman"/>
        </w:rPr>
        <w:t xml:space="preserve">, изобретения, полезни модели или други права от подобен характер, свързани с изпълнението на договора. </w:t>
      </w: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990C6D">
        <w:rPr>
          <w:rFonts w:ascii="Times New Roman" w:hAnsi="Times New Roman" w:cs="Times New Roman"/>
          <w:b/>
          <w:u w:val="single"/>
        </w:rPr>
        <w:t>Чл.2</w:t>
      </w:r>
      <w:r w:rsidR="00990C6D" w:rsidRPr="00990C6D">
        <w:rPr>
          <w:rFonts w:ascii="Times New Roman" w:hAnsi="Times New Roman" w:cs="Times New Roman"/>
          <w:b/>
          <w:u w:val="single"/>
          <w:lang w:val="en-US"/>
        </w:rPr>
        <w:t>8</w:t>
      </w:r>
      <w:r w:rsidRPr="00990C6D">
        <w:rPr>
          <w:rFonts w:ascii="Times New Roman" w:hAnsi="Times New Roman" w:cs="Times New Roman"/>
          <w:u w:val="single"/>
        </w:rPr>
        <w:t>.</w:t>
      </w:r>
      <w:r w:rsidRPr="000A2EA2">
        <w:rPr>
          <w:rFonts w:ascii="Times New Roman" w:hAnsi="Times New Roman" w:cs="Times New Roman"/>
        </w:rPr>
        <w:t xml:space="preserve"> (1) 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7766A1" w:rsidRPr="000A2EA2" w:rsidRDefault="007766A1" w:rsidP="007766A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за ВЪЗЛОЖИТЕЛЯ – гр. Сопот, бул. „Иван Вазов” 34</w:t>
      </w:r>
    </w:p>
    <w:p w:rsidR="007766A1" w:rsidRPr="000A2EA2" w:rsidRDefault="007766A1" w:rsidP="007766A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 xml:space="preserve">за ИЗПЪЛНИТЕЛЯ – </w:t>
      </w:r>
      <w:r w:rsidR="00143681" w:rsidRPr="000A2EA2">
        <w:rPr>
          <w:rFonts w:ascii="Times New Roman" w:hAnsi="Times New Roman" w:cs="Times New Roman"/>
        </w:rPr>
        <w:t>………………………………………..</w:t>
      </w: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 xml:space="preserve">(2) При промяна на данните, посочени в предходната алинея, всяка от страните е длъжна да уведоми другата в тридневен срок от настъпване на промяната. </w:t>
      </w: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990C6D">
        <w:rPr>
          <w:rFonts w:ascii="Times New Roman" w:hAnsi="Times New Roman" w:cs="Times New Roman"/>
          <w:b/>
          <w:u w:val="single"/>
        </w:rPr>
        <w:t>Чл.2</w:t>
      </w:r>
      <w:r w:rsidR="00990C6D" w:rsidRPr="00990C6D">
        <w:rPr>
          <w:rFonts w:ascii="Times New Roman" w:hAnsi="Times New Roman" w:cs="Times New Roman"/>
          <w:b/>
          <w:u w:val="single"/>
          <w:lang w:val="en-US"/>
        </w:rPr>
        <w:t>9</w:t>
      </w:r>
      <w:r w:rsidRPr="00990C6D">
        <w:rPr>
          <w:rFonts w:ascii="Times New Roman" w:hAnsi="Times New Roman" w:cs="Times New Roman"/>
          <w:b/>
          <w:u w:val="single"/>
        </w:rPr>
        <w:t>.</w:t>
      </w:r>
      <w:r w:rsidRPr="000A2EA2">
        <w:rPr>
          <w:rFonts w:ascii="Times New Roman" w:hAnsi="Times New Roman" w:cs="Times New Roman"/>
        </w:rPr>
        <w:t xml:space="preserve"> Нищожността на някоя клауза от настоящия договор не води до нищожност на договора като цяло. </w:t>
      </w: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990C6D">
        <w:rPr>
          <w:rFonts w:ascii="Times New Roman" w:hAnsi="Times New Roman" w:cs="Times New Roman"/>
          <w:b/>
          <w:u w:val="single"/>
        </w:rPr>
        <w:t>Чл.</w:t>
      </w:r>
      <w:r w:rsidR="00990C6D" w:rsidRPr="00990C6D">
        <w:rPr>
          <w:rFonts w:ascii="Times New Roman" w:hAnsi="Times New Roman" w:cs="Times New Roman"/>
          <w:b/>
          <w:u w:val="single"/>
          <w:lang w:val="en-US"/>
        </w:rPr>
        <w:t>30</w:t>
      </w:r>
      <w:r w:rsidRPr="00990C6D">
        <w:rPr>
          <w:rFonts w:ascii="Times New Roman" w:hAnsi="Times New Roman" w:cs="Times New Roman"/>
          <w:b/>
          <w:u w:val="single"/>
        </w:rPr>
        <w:t>.</w:t>
      </w:r>
      <w:r w:rsidRPr="000A2EA2">
        <w:rPr>
          <w:rFonts w:ascii="Times New Roman" w:hAnsi="Times New Roman" w:cs="Times New Roman"/>
          <w:b/>
        </w:rPr>
        <w:t xml:space="preserve"> </w:t>
      </w:r>
      <w:r w:rsidRPr="000A2EA2">
        <w:rPr>
          <w:rFonts w:ascii="Times New Roman" w:hAnsi="Times New Roman" w:cs="Times New Roman"/>
        </w:rPr>
        <w:t xml:space="preserve">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споразумения, които не могат да променят или допълват елементите на договора. </w:t>
      </w:r>
    </w:p>
    <w:p w:rsidR="007766A1" w:rsidRPr="000A2EA2" w:rsidRDefault="007766A1" w:rsidP="007E5E4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455E25">
        <w:rPr>
          <w:rFonts w:ascii="Times New Roman" w:hAnsi="Times New Roman" w:cs="Times New Roman"/>
          <w:b/>
          <w:u w:val="single"/>
        </w:rPr>
        <w:t>Чл.</w:t>
      </w:r>
      <w:r w:rsidR="00990C6D" w:rsidRPr="00455E25">
        <w:rPr>
          <w:rFonts w:ascii="Times New Roman" w:hAnsi="Times New Roman" w:cs="Times New Roman"/>
          <w:b/>
          <w:u w:val="single"/>
          <w:lang w:val="en-US"/>
        </w:rPr>
        <w:t>31</w:t>
      </w:r>
      <w:r w:rsidRPr="00455E25">
        <w:rPr>
          <w:rFonts w:ascii="Times New Roman" w:hAnsi="Times New Roman" w:cs="Times New Roman"/>
          <w:b/>
          <w:u w:val="single"/>
        </w:rPr>
        <w:t>.</w:t>
      </w:r>
      <w:r w:rsidRPr="000A2EA2">
        <w:rPr>
          <w:rFonts w:ascii="Times New Roman" w:hAnsi="Times New Roman" w:cs="Times New Roman"/>
        </w:rPr>
        <w:t xml:space="preserve"> Страните ще решават споровете, възникнали при или по повод изпълнението на договора или свързани с него, или с неговото тълкуване, действителност/недействителност, изпълнение/неизпълнение или прекратяване, по взаимно съгласие и с писмени споразумения, а при непостигане на съгласие въпросът се отнася за решаване пред компетентния съд на територията на РБ по реда на ГПК. </w:t>
      </w:r>
    </w:p>
    <w:p w:rsidR="00990C6D" w:rsidRDefault="00990C6D" w:rsidP="00374E10">
      <w:pPr>
        <w:ind w:firstLine="708"/>
        <w:jc w:val="both"/>
        <w:rPr>
          <w:rFonts w:ascii="Times New Roman" w:hAnsi="Times New Roman" w:cs="Times New Roman"/>
        </w:rPr>
      </w:pPr>
    </w:p>
    <w:p w:rsidR="007766A1" w:rsidRPr="000A2EA2" w:rsidRDefault="007766A1" w:rsidP="00374E10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Неразделна част от настоящия договор е ОФЕРТАТА на ИЗПЪЛНИТЕЛЯ</w:t>
      </w:r>
      <w:r w:rsidR="00374E10" w:rsidRPr="000A2EA2">
        <w:rPr>
          <w:rFonts w:ascii="Times New Roman" w:hAnsi="Times New Roman" w:cs="Times New Roman"/>
        </w:rPr>
        <w:t>.</w:t>
      </w:r>
    </w:p>
    <w:p w:rsidR="00374E10" w:rsidRPr="000A2EA2" w:rsidRDefault="00374E10" w:rsidP="00374E10">
      <w:pPr>
        <w:ind w:firstLine="708"/>
        <w:jc w:val="both"/>
        <w:rPr>
          <w:rFonts w:ascii="Times New Roman" w:hAnsi="Times New Roman" w:cs="Times New Roman"/>
        </w:rPr>
      </w:pP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За неуредените въпроси се прилагат разпоредбите на действащото гражданско законодателство.</w:t>
      </w: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 xml:space="preserve">Настоящият договор се изготви и подписа в </w:t>
      </w:r>
      <w:r w:rsidR="00374E10" w:rsidRPr="000A2EA2">
        <w:rPr>
          <w:rFonts w:ascii="Times New Roman" w:hAnsi="Times New Roman" w:cs="Times New Roman"/>
        </w:rPr>
        <w:t>три</w:t>
      </w:r>
      <w:r w:rsidRPr="000A2EA2">
        <w:rPr>
          <w:rFonts w:ascii="Times New Roman" w:hAnsi="Times New Roman" w:cs="Times New Roman"/>
        </w:rPr>
        <w:t xml:space="preserve"> еднообразни екземпляра – </w:t>
      </w:r>
      <w:r w:rsidR="00374E10" w:rsidRPr="000A2EA2">
        <w:rPr>
          <w:rFonts w:ascii="Times New Roman" w:hAnsi="Times New Roman" w:cs="Times New Roman"/>
        </w:rPr>
        <w:t>два за ВЪЗЛОЖИТЕЛЯ и един за ИЗПЪЛНИТЕЛЯ</w:t>
      </w:r>
      <w:r w:rsidRPr="000A2EA2">
        <w:rPr>
          <w:rFonts w:ascii="Times New Roman" w:hAnsi="Times New Roman" w:cs="Times New Roman"/>
        </w:rPr>
        <w:t xml:space="preserve">. </w:t>
      </w: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Default="007766A1" w:rsidP="00990C6D">
      <w:pPr>
        <w:jc w:val="both"/>
        <w:rPr>
          <w:rFonts w:ascii="Times New Roman" w:hAnsi="Times New Roman" w:cs="Times New Roman"/>
        </w:rPr>
      </w:pPr>
    </w:p>
    <w:p w:rsidR="00990C6D" w:rsidRPr="000A2EA2" w:rsidRDefault="00990C6D" w:rsidP="00990C6D">
      <w:pPr>
        <w:jc w:val="both"/>
        <w:rPr>
          <w:rFonts w:ascii="Times New Roman" w:hAnsi="Times New Roman" w:cs="Times New Roman"/>
        </w:rPr>
      </w:pPr>
    </w:p>
    <w:p w:rsidR="007766A1" w:rsidRPr="000A2EA2" w:rsidRDefault="00143681" w:rsidP="00990C6D">
      <w:pPr>
        <w:jc w:val="both"/>
        <w:rPr>
          <w:rFonts w:ascii="Times New Roman" w:hAnsi="Times New Roman" w:cs="Times New Roman"/>
          <w:b/>
        </w:rPr>
      </w:pPr>
      <w:r w:rsidRPr="000A2EA2">
        <w:rPr>
          <w:rFonts w:ascii="Times New Roman" w:hAnsi="Times New Roman" w:cs="Times New Roman"/>
          <w:b/>
        </w:rPr>
        <w:t>ВЪЗЛОЖИТЕЛ:</w:t>
      </w:r>
      <w:r w:rsidRPr="000A2EA2">
        <w:rPr>
          <w:rFonts w:ascii="Times New Roman" w:hAnsi="Times New Roman" w:cs="Times New Roman"/>
          <w:b/>
        </w:rPr>
        <w:tab/>
      </w:r>
      <w:r w:rsidRPr="000A2EA2">
        <w:rPr>
          <w:rFonts w:ascii="Times New Roman" w:hAnsi="Times New Roman" w:cs="Times New Roman"/>
          <w:b/>
        </w:rPr>
        <w:tab/>
      </w:r>
      <w:r w:rsidRPr="000A2EA2">
        <w:rPr>
          <w:rFonts w:ascii="Times New Roman" w:hAnsi="Times New Roman" w:cs="Times New Roman"/>
          <w:b/>
        </w:rPr>
        <w:tab/>
      </w:r>
      <w:r w:rsidRPr="000A2EA2">
        <w:rPr>
          <w:rFonts w:ascii="Times New Roman" w:hAnsi="Times New Roman" w:cs="Times New Roman"/>
          <w:b/>
        </w:rPr>
        <w:tab/>
      </w:r>
      <w:r w:rsidR="007766A1" w:rsidRPr="000A2EA2">
        <w:rPr>
          <w:rFonts w:ascii="Times New Roman" w:hAnsi="Times New Roman" w:cs="Times New Roman"/>
          <w:b/>
        </w:rPr>
        <w:tab/>
      </w:r>
      <w:r w:rsidR="00990C6D">
        <w:rPr>
          <w:rFonts w:ascii="Times New Roman" w:hAnsi="Times New Roman" w:cs="Times New Roman"/>
          <w:b/>
        </w:rPr>
        <w:tab/>
      </w:r>
      <w:r w:rsidR="007766A1" w:rsidRPr="000A2EA2">
        <w:rPr>
          <w:rFonts w:ascii="Times New Roman" w:hAnsi="Times New Roman" w:cs="Times New Roman"/>
          <w:b/>
        </w:rPr>
        <w:t>ИЗПЪЛНИТЕЛ:</w:t>
      </w:r>
    </w:p>
    <w:p w:rsidR="007766A1" w:rsidRPr="000A2EA2" w:rsidRDefault="00143681" w:rsidP="00990C6D">
      <w:pPr>
        <w:jc w:val="both"/>
        <w:rPr>
          <w:rFonts w:ascii="Times New Roman" w:hAnsi="Times New Roman" w:cs="Times New Roman"/>
          <w:b/>
        </w:rPr>
      </w:pPr>
      <w:r w:rsidRPr="000A2EA2">
        <w:rPr>
          <w:rFonts w:ascii="Times New Roman" w:hAnsi="Times New Roman" w:cs="Times New Roman"/>
          <w:b/>
        </w:rPr>
        <w:t>ОБЩИНА СОПОТ</w:t>
      </w:r>
      <w:r w:rsidRPr="000A2EA2">
        <w:rPr>
          <w:rFonts w:ascii="Times New Roman" w:hAnsi="Times New Roman" w:cs="Times New Roman"/>
          <w:b/>
        </w:rPr>
        <w:tab/>
      </w:r>
      <w:r w:rsidRPr="000A2EA2">
        <w:rPr>
          <w:rFonts w:ascii="Times New Roman" w:hAnsi="Times New Roman" w:cs="Times New Roman"/>
          <w:b/>
        </w:rPr>
        <w:tab/>
      </w:r>
      <w:r w:rsidRPr="000A2EA2">
        <w:rPr>
          <w:rFonts w:ascii="Times New Roman" w:hAnsi="Times New Roman" w:cs="Times New Roman"/>
          <w:b/>
        </w:rPr>
        <w:tab/>
      </w:r>
      <w:r w:rsidRPr="000A2EA2">
        <w:rPr>
          <w:rFonts w:ascii="Times New Roman" w:hAnsi="Times New Roman" w:cs="Times New Roman"/>
          <w:b/>
        </w:rPr>
        <w:tab/>
      </w:r>
      <w:r w:rsidRPr="000A2EA2">
        <w:rPr>
          <w:rFonts w:ascii="Times New Roman" w:hAnsi="Times New Roman" w:cs="Times New Roman"/>
          <w:b/>
        </w:rPr>
        <w:tab/>
      </w:r>
      <w:r w:rsidR="00990C6D">
        <w:rPr>
          <w:rFonts w:ascii="Times New Roman" w:hAnsi="Times New Roman" w:cs="Times New Roman"/>
          <w:b/>
        </w:rPr>
        <w:tab/>
      </w:r>
      <w:r w:rsidRPr="000A2EA2">
        <w:rPr>
          <w:rFonts w:ascii="Times New Roman" w:hAnsi="Times New Roman" w:cs="Times New Roman"/>
          <w:b/>
        </w:rPr>
        <w:t>………………….</w:t>
      </w:r>
    </w:p>
    <w:p w:rsidR="007766A1" w:rsidRPr="000A2EA2" w:rsidRDefault="007766A1" w:rsidP="007766A1">
      <w:pPr>
        <w:ind w:firstLine="708"/>
        <w:jc w:val="both"/>
        <w:rPr>
          <w:rFonts w:ascii="Times New Roman" w:hAnsi="Times New Roman" w:cs="Times New Roman"/>
          <w:b/>
        </w:rPr>
      </w:pPr>
    </w:p>
    <w:p w:rsidR="007766A1" w:rsidRPr="000A2EA2" w:rsidRDefault="00143681" w:rsidP="00990C6D">
      <w:p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ДЕЯН ДОЙНОВ</w:t>
      </w:r>
      <w:r w:rsidRPr="000A2EA2">
        <w:rPr>
          <w:rFonts w:ascii="Times New Roman" w:hAnsi="Times New Roman" w:cs="Times New Roman"/>
        </w:rPr>
        <w:tab/>
      </w:r>
      <w:r w:rsidRPr="000A2EA2">
        <w:rPr>
          <w:rFonts w:ascii="Times New Roman" w:hAnsi="Times New Roman" w:cs="Times New Roman"/>
        </w:rPr>
        <w:tab/>
      </w:r>
      <w:r w:rsidRPr="000A2EA2">
        <w:rPr>
          <w:rFonts w:ascii="Times New Roman" w:hAnsi="Times New Roman" w:cs="Times New Roman"/>
        </w:rPr>
        <w:tab/>
      </w:r>
      <w:r w:rsidRPr="000A2EA2">
        <w:rPr>
          <w:rFonts w:ascii="Times New Roman" w:hAnsi="Times New Roman" w:cs="Times New Roman"/>
        </w:rPr>
        <w:tab/>
      </w:r>
      <w:r w:rsidRPr="000A2EA2">
        <w:rPr>
          <w:rFonts w:ascii="Times New Roman" w:hAnsi="Times New Roman" w:cs="Times New Roman"/>
        </w:rPr>
        <w:tab/>
      </w:r>
      <w:r w:rsidRPr="000A2EA2">
        <w:rPr>
          <w:rFonts w:ascii="Times New Roman" w:hAnsi="Times New Roman" w:cs="Times New Roman"/>
        </w:rPr>
        <w:tab/>
      </w:r>
      <w:r w:rsidR="00374E10" w:rsidRPr="000A2EA2">
        <w:rPr>
          <w:rFonts w:ascii="Times New Roman" w:hAnsi="Times New Roman" w:cs="Times New Roman"/>
        </w:rPr>
        <w:t>…………………</w:t>
      </w:r>
    </w:p>
    <w:p w:rsidR="007766A1" w:rsidRPr="000A2EA2" w:rsidRDefault="00143681" w:rsidP="00990C6D">
      <w:pPr>
        <w:jc w:val="both"/>
        <w:rPr>
          <w:rFonts w:ascii="Times New Roman" w:hAnsi="Times New Roman" w:cs="Times New Roman"/>
          <w:i/>
        </w:rPr>
      </w:pPr>
      <w:r w:rsidRPr="000A2EA2">
        <w:rPr>
          <w:rFonts w:ascii="Times New Roman" w:hAnsi="Times New Roman" w:cs="Times New Roman"/>
          <w:i/>
        </w:rPr>
        <w:t>КМЕТ НА ОБЩИНА СОПОТ</w:t>
      </w:r>
      <w:r w:rsidRPr="000A2EA2">
        <w:rPr>
          <w:rFonts w:ascii="Times New Roman" w:hAnsi="Times New Roman" w:cs="Times New Roman"/>
          <w:i/>
        </w:rPr>
        <w:tab/>
      </w:r>
      <w:r w:rsidRPr="000A2EA2">
        <w:rPr>
          <w:rFonts w:ascii="Times New Roman" w:hAnsi="Times New Roman" w:cs="Times New Roman"/>
          <w:i/>
        </w:rPr>
        <w:tab/>
      </w:r>
      <w:r w:rsidRPr="000A2EA2">
        <w:rPr>
          <w:rFonts w:ascii="Times New Roman" w:hAnsi="Times New Roman" w:cs="Times New Roman"/>
          <w:i/>
        </w:rPr>
        <w:tab/>
      </w:r>
      <w:r w:rsidRPr="000A2EA2">
        <w:rPr>
          <w:rFonts w:ascii="Times New Roman" w:hAnsi="Times New Roman" w:cs="Times New Roman"/>
          <w:i/>
        </w:rPr>
        <w:tab/>
      </w:r>
      <w:r w:rsidR="007766A1" w:rsidRPr="000A2EA2">
        <w:rPr>
          <w:rFonts w:ascii="Times New Roman" w:hAnsi="Times New Roman" w:cs="Times New Roman"/>
          <w:i/>
        </w:rPr>
        <w:t>УПРАВИТЕЛ</w:t>
      </w:r>
    </w:p>
    <w:p w:rsidR="007766A1" w:rsidRDefault="007766A1" w:rsidP="00990C6D">
      <w:pPr>
        <w:jc w:val="both"/>
        <w:rPr>
          <w:rFonts w:ascii="Times New Roman" w:hAnsi="Times New Roman" w:cs="Times New Roman"/>
        </w:rPr>
      </w:pPr>
    </w:p>
    <w:p w:rsidR="00990C6D" w:rsidRPr="000A2EA2" w:rsidRDefault="00990C6D" w:rsidP="00990C6D">
      <w:pPr>
        <w:jc w:val="both"/>
        <w:rPr>
          <w:rFonts w:ascii="Times New Roman" w:hAnsi="Times New Roman" w:cs="Times New Roman"/>
        </w:rPr>
      </w:pPr>
    </w:p>
    <w:p w:rsidR="007766A1" w:rsidRPr="000A2EA2" w:rsidRDefault="00374E10" w:rsidP="00990C6D">
      <w:pPr>
        <w:jc w:val="both"/>
        <w:rPr>
          <w:rFonts w:ascii="Times New Roman" w:hAnsi="Times New Roman" w:cs="Times New Roman"/>
        </w:rPr>
      </w:pPr>
      <w:r w:rsidRPr="000A2EA2">
        <w:rPr>
          <w:rFonts w:ascii="Times New Roman" w:hAnsi="Times New Roman" w:cs="Times New Roman"/>
        </w:rPr>
        <w:t>Надежда Тодорова</w:t>
      </w:r>
    </w:p>
    <w:p w:rsidR="00393A88" w:rsidRPr="00990C6D" w:rsidRDefault="0064646B" w:rsidP="00990C6D">
      <w:pPr>
        <w:jc w:val="both"/>
        <w:rPr>
          <w:rFonts w:ascii="Times New Roman" w:hAnsi="Times New Roman" w:cs="Times New Roman"/>
          <w:i/>
        </w:rPr>
      </w:pPr>
      <w:r w:rsidRPr="000A2EA2">
        <w:rPr>
          <w:rFonts w:ascii="Times New Roman" w:hAnsi="Times New Roman" w:cs="Times New Roman"/>
          <w:i/>
        </w:rPr>
        <w:t>Гл. счетоводител</w:t>
      </w:r>
      <w:bookmarkEnd w:id="1"/>
    </w:p>
    <w:sectPr w:rsidR="00393A88" w:rsidRPr="00990C6D" w:rsidSect="002B34F1">
      <w:footerReference w:type="default" r:id="rId7"/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0F" w:rsidRDefault="003D2B0F">
      <w:r>
        <w:separator/>
      </w:r>
    </w:p>
  </w:endnote>
  <w:endnote w:type="continuationSeparator" w:id="0">
    <w:p w:rsidR="003D2B0F" w:rsidRDefault="003D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083"/>
      <w:docPartObj>
        <w:docPartGallery w:val="Page Numbers (Bottom of Page)"/>
        <w:docPartUnique/>
      </w:docPartObj>
    </w:sdtPr>
    <w:sdtContent>
      <w:p w:rsidR="005209D5" w:rsidRDefault="0086229F">
        <w:pPr>
          <w:pStyle w:val="aa"/>
          <w:jc w:val="right"/>
        </w:pPr>
        <w:r>
          <w:fldChar w:fldCharType="begin"/>
        </w:r>
        <w:r w:rsidR="005209D5">
          <w:instrText>PAGE   \* MERGEFORMAT</w:instrText>
        </w:r>
        <w:r>
          <w:fldChar w:fldCharType="separate"/>
        </w:r>
        <w:r w:rsidR="00E07101">
          <w:rPr>
            <w:noProof/>
          </w:rPr>
          <w:t>9</w:t>
        </w:r>
        <w:r>
          <w:fldChar w:fldCharType="end"/>
        </w:r>
      </w:p>
    </w:sdtContent>
  </w:sdt>
  <w:p w:rsidR="005209D5" w:rsidRDefault="00520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0F" w:rsidRDefault="003D2B0F">
      <w:r>
        <w:separator/>
      </w:r>
    </w:p>
  </w:footnote>
  <w:footnote w:type="continuationSeparator" w:id="0">
    <w:p w:rsidR="003D2B0F" w:rsidRDefault="003D2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18"/>
  </w:num>
  <w:num w:numId="15">
    <w:abstractNumId w:val="20"/>
  </w:num>
  <w:num w:numId="16">
    <w:abstractNumId w:val="13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4BB8"/>
    <w:rsid w:val="00005AA0"/>
    <w:rsid w:val="00013C1C"/>
    <w:rsid w:val="00020A42"/>
    <w:rsid w:val="00074F67"/>
    <w:rsid w:val="000A2886"/>
    <w:rsid w:val="000A2EA2"/>
    <w:rsid w:val="000A53C9"/>
    <w:rsid w:val="000B5EED"/>
    <w:rsid w:val="000C35AB"/>
    <w:rsid w:val="000F363C"/>
    <w:rsid w:val="000F49A8"/>
    <w:rsid w:val="000F7AE6"/>
    <w:rsid w:val="00104A48"/>
    <w:rsid w:val="00117436"/>
    <w:rsid w:val="00143681"/>
    <w:rsid w:val="00193775"/>
    <w:rsid w:val="00197F49"/>
    <w:rsid w:val="001A2738"/>
    <w:rsid w:val="001B7858"/>
    <w:rsid w:val="001D35C1"/>
    <w:rsid w:val="001F2E08"/>
    <w:rsid w:val="001F2F4C"/>
    <w:rsid w:val="001F61A4"/>
    <w:rsid w:val="00201B77"/>
    <w:rsid w:val="00203773"/>
    <w:rsid w:val="00221A1C"/>
    <w:rsid w:val="00242CAA"/>
    <w:rsid w:val="002437A5"/>
    <w:rsid w:val="002444BC"/>
    <w:rsid w:val="00254BFB"/>
    <w:rsid w:val="002B0EDD"/>
    <w:rsid w:val="002B34F1"/>
    <w:rsid w:val="002B3911"/>
    <w:rsid w:val="002E3AAB"/>
    <w:rsid w:val="002E5687"/>
    <w:rsid w:val="0030539E"/>
    <w:rsid w:val="00331CC2"/>
    <w:rsid w:val="0037030F"/>
    <w:rsid w:val="00374E10"/>
    <w:rsid w:val="00393A88"/>
    <w:rsid w:val="00396283"/>
    <w:rsid w:val="003966DA"/>
    <w:rsid w:val="003C7ECA"/>
    <w:rsid w:val="003D2B0F"/>
    <w:rsid w:val="003F634D"/>
    <w:rsid w:val="00411A1D"/>
    <w:rsid w:val="00455E25"/>
    <w:rsid w:val="00465192"/>
    <w:rsid w:val="004B286F"/>
    <w:rsid w:val="004C05D1"/>
    <w:rsid w:val="004E20BC"/>
    <w:rsid w:val="005023BF"/>
    <w:rsid w:val="005209D5"/>
    <w:rsid w:val="0052145F"/>
    <w:rsid w:val="00544B20"/>
    <w:rsid w:val="005571DE"/>
    <w:rsid w:val="005C469A"/>
    <w:rsid w:val="005C528D"/>
    <w:rsid w:val="005C7469"/>
    <w:rsid w:val="005D0548"/>
    <w:rsid w:val="005E1ED7"/>
    <w:rsid w:val="00615BCC"/>
    <w:rsid w:val="0062123B"/>
    <w:rsid w:val="006234A3"/>
    <w:rsid w:val="00642043"/>
    <w:rsid w:val="0064646B"/>
    <w:rsid w:val="00654E69"/>
    <w:rsid w:val="00686868"/>
    <w:rsid w:val="006C6489"/>
    <w:rsid w:val="00721B5C"/>
    <w:rsid w:val="007406FB"/>
    <w:rsid w:val="007766A1"/>
    <w:rsid w:val="0078244F"/>
    <w:rsid w:val="007828DA"/>
    <w:rsid w:val="007B7321"/>
    <w:rsid w:val="007C0DC5"/>
    <w:rsid w:val="007D132D"/>
    <w:rsid w:val="007D789D"/>
    <w:rsid w:val="007E5E4D"/>
    <w:rsid w:val="00803811"/>
    <w:rsid w:val="008051F8"/>
    <w:rsid w:val="008602CC"/>
    <w:rsid w:val="0086229F"/>
    <w:rsid w:val="00875598"/>
    <w:rsid w:val="008A411F"/>
    <w:rsid w:val="008C5A0E"/>
    <w:rsid w:val="008F05C9"/>
    <w:rsid w:val="008F574B"/>
    <w:rsid w:val="008F6207"/>
    <w:rsid w:val="00900AC6"/>
    <w:rsid w:val="009033EF"/>
    <w:rsid w:val="00922E0B"/>
    <w:rsid w:val="00937066"/>
    <w:rsid w:val="0098039A"/>
    <w:rsid w:val="00990C6D"/>
    <w:rsid w:val="00996F12"/>
    <w:rsid w:val="009E5CFA"/>
    <w:rsid w:val="009F4BB8"/>
    <w:rsid w:val="00A23765"/>
    <w:rsid w:val="00A814AE"/>
    <w:rsid w:val="00A97A34"/>
    <w:rsid w:val="00AE1F1B"/>
    <w:rsid w:val="00B3498F"/>
    <w:rsid w:val="00BF761A"/>
    <w:rsid w:val="00C17CD4"/>
    <w:rsid w:val="00C33D0B"/>
    <w:rsid w:val="00CB4CC3"/>
    <w:rsid w:val="00CB6414"/>
    <w:rsid w:val="00CC1C22"/>
    <w:rsid w:val="00CF0B7C"/>
    <w:rsid w:val="00CF23C8"/>
    <w:rsid w:val="00CF42A3"/>
    <w:rsid w:val="00CF5CE4"/>
    <w:rsid w:val="00D1000B"/>
    <w:rsid w:val="00D37988"/>
    <w:rsid w:val="00D51144"/>
    <w:rsid w:val="00D77679"/>
    <w:rsid w:val="00D8061C"/>
    <w:rsid w:val="00DE5E19"/>
    <w:rsid w:val="00DF78BA"/>
    <w:rsid w:val="00E045AD"/>
    <w:rsid w:val="00E07101"/>
    <w:rsid w:val="00E20CBC"/>
    <w:rsid w:val="00E2453C"/>
    <w:rsid w:val="00E35934"/>
    <w:rsid w:val="00E5683E"/>
    <w:rsid w:val="00E74F44"/>
    <w:rsid w:val="00E87718"/>
    <w:rsid w:val="00EB38DD"/>
    <w:rsid w:val="00EC2030"/>
    <w:rsid w:val="00ED43D2"/>
    <w:rsid w:val="00ED56DE"/>
    <w:rsid w:val="00EF2C72"/>
    <w:rsid w:val="00F514D8"/>
    <w:rsid w:val="00F60BCB"/>
    <w:rsid w:val="00F92E12"/>
    <w:rsid w:val="00F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2016-02-15T14:46:00Z</cp:lastPrinted>
  <dcterms:created xsi:type="dcterms:W3CDTF">2016-02-05T09:22:00Z</dcterms:created>
  <dcterms:modified xsi:type="dcterms:W3CDTF">2017-06-26T08:11:00Z</dcterms:modified>
</cp:coreProperties>
</file>